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Samuela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після того, як помер Саул і Давид повернувся, побивши Амалика, і сів Давид в Секелаку два дні.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сталося третого дня і ось прийшов чоловік з табору з народу Саула і його одіж роздерта, і земля на його голові, і сталося коли входив він до Давида і впав на землю і поклонився йому.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Давид: Звідки ти прийшов? І сказав до нього: Я спасся з табору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Давид: Яке це слово, сповісти мені? І сказав що: Втік нарід з бою, і впало багато народу і померло. І помер і Саул, і його син Йонатан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Давид слузі, що йому сповіщав: Як ти взнав, що помер Саул і його син Йонатан.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слуга, що це сповіщав йому: Припадком трапився я на горі Ґелвує, і ось Саул опирався на свій спис, і ось колісниці і вельможі на нього натискали.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поглянув позад себе і побачив мене і покликав мене, і я сказав: Ось 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він сказав мені: Хто ти? І я сказав: Я Амаликіт.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мене: Стань же надо мною і убий мене, бо мене обняла страшна темрява, бо вся моя душа в мені.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став над ним і я убив його, бо знав, що не житиме після того як він впаде. І я взяв царський вінець, що на його голові, і запинку, що на його руці, і я приніс їх сюди моєму панові.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взяв свій одяг і роздер його, і всі мужі, що з ним, роздерли їхню одіж.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плакали і ридали і постили аж до вечора за Саула і за його сина Йонатана і за нарід Юди і за ізраїльський дім, бо були побиті мечем.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Давид слузі, що йому сповіщає: Звідки ти? І він сказав: Я син мужа з роду Амеликіта.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йому Давид: Як ти не побоявся підвести твоєї руки, щоб забити господнього помазанника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покликав одного з своїх слуг, і сказав: Пішовши, напади на нього. І він убив його, і він помер.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сказав до нього Давид: Твоя кров на твоїй голові, бо твої уста засвідчили проти тебе, кажучи, що: Я забив господнього помазанника.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Давид цим плачем оплакував Савла і його сина Йонатана,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і сказав повчити синів Юди, ось записано в книзі Правди: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Постав стовпа Ізраїле, за померших на твоїх висотах, за ранених. Як впали сильні.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Не сповіщайте в Ґеті і не розповідайте на роздоріжжях Аскалона, щоб часом не зраділи дочки чужинців, щоб часом не зраділи дочки необрізаних.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Гори, що в Ґелвуї, хай на вас не зійде роса, ані дощ, ані поля первоплодів, бо там зневажливо розправились зі щитом сильних, щит Саула не був помазаний олією.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крови ранених, від жиру сильних лук Йонатана не повернувся назад порожним, і меч Саула не повернувся порожним.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Саул і Йонатан, улюблені і прекрасні, нерозлучні, гарні (були) за їхнього життя і в їхній смерті не розділилися, легкі понад орлів і сильніші над львів.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Плачте ізральські дочки за Саулом, що зодягав вас кармазином з вашою прикрасою, що приносив золоту прикрасу для вашої одежі.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впали сильні посеред бою. Йонатан побитий на твоїх висотах.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Болію за тебе, мій брате Йонатане. Ти мені дуже прекрасний, прекрасною мені понад любов жінок є твоя любов.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Як впали сильні і пропала віськова зброя.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Samuela Глава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2024-04-26T15:25:37Z</dcterms:modified>
</cp:coreProperties>
</file>