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довго була війна між домом Саула і між домом Давида. І дім Давида поступав вперед і кріпився, і дім Саула відступав і слабшав.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народилися Давидові сини в Хевроні, і його первородний був Амнон від Ахінооми Єзраїлітки,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другий (син) Далуя від Авіґеї Кармелітки, і третий Авессалом син Маахи дочки Толмії царя Ґесіра,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четвертий Орнія син Фенґіти, і пятий Саватія від Авітали,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шостий Єтераама від Еґли жінки Давида. Ці народилися Давидові в Хевроні.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була війна між домом Саула і між домом Давида і Авеннир той, хто держав дім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Саула (була) наложниця Ресфа дочка Яла. І сказав Мемфівостей син Саула до Авеннира: Як то ввійшов ти до наложниці мого батька?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Авеннир дуже розлютився за слово Мемфівостея, і сказав йому Авеннир: Чи я є псячою головою? Сьогодні я вчинив милосердя з домом твого батька Саула і з братами і знайомими і не перейшов до дому Давида, і ти сьогодні шукаєш у мене несправедливости зза жінки.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хай вчинить Бог Авеннирові і це хай йому додасть, бо так як поклявся Господь Давидові, так вчиню йому в цьому 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забрати царство від дому Саула і підняти престіл Давида над Ізраїлем і над Юдою від Дана аж до Вирсавії.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Мемфівостей не зміг більше відповісти Авенирові слово, томущо його боявся.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Давид: Добре я заповім з тобою завіт, тільки я у тебе прошу одне слово, кажучи: Не побачиш мого лиця, якщо не приведеш Мелхолу дочку Саула, коли ти приходиш побачити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послів до Мемфівостея сина Саула, кажучи: Віддай мені мою жінку Мелхолу, яку я взяв за сто передніх скірок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Мемфівостей і взяв її у її чоловіка, у Фалтіїла сина Селли.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чоловік ішов з нею плачучи за нею аж до Варакіма. І сказав до нього Авеннир: Іди повернися, і він повернувся.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Авеннир до старшин Ізраїля, мовлячи: Вчора і третого дня ви шукали Давида, щоб царював над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вчиніть, бо Господь заговорив до Давида, кажучи: Рукою мого раба Давида спасу Ізраїля з руки чужинців і з руки всіх їхніх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Авеннир до ух Веніяміна. І пішов Авеннир, щоб говорити до ух Давида в Хевроні все, що угодне було в очах Ізраїля і в очах всього дому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Авеннир до Давида до Хеврона і з ним двадцять мужів. І зробив Давид пир Авеннирові і мужам,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Авеннир до Давида: Встану ж і піду і зберу до мого пана царя ввесь Ізраїль і заповім з тобою завіт, і царюватимеш над усіма, над чим бажає твоя душа. І Давид відіслав Авеннира, і він пішов у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слуги Давида і Йоав приходили з подорожі і несли з собою численну здобич. і Авеннир не був з Давидом у Хевроні, бо він післав його і відпустив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і все його військо прийшли, і сповіщено Йоавові, кажучи: До Давида прийшов Авеннир син Нира і він його відіслав і він відійшов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Йоав до царя і сказав: Що це вчинив ти? Ось прийшов до тебе Авеннир і навіщо ти його відіслав і він відійшов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знаєш злоби Авеннира сина Нира, що він прийшов, щоб тебе обманути і пізнати твій вихід і твій вхід і пізнати все, що ти чиниш.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Йоав від Давида і післав послів за Авенниром, і повертають його від джерела Сеірама. І Давид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Авеннир до Хеврона, і звернув його Йоав на сторону від брами, щоб говорити до нього, роблячи засідку, і там вдарив його в живіт і він помер за кров Асаїла брата Йоава.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почув Давид і сказав: Невинний я і моє царство перед Господом на віки за кров Авеннира сина Нира.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зійде на голову Йоава і на ввесь дім його батька, і в домі Йоава хай не забракне того, що проливає насіння, і прокажений, і хто держить палицю, і хто паде від меча, і кому бракує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Йоав же і його брат Авесса засідалися на Авеннира за те, що він забив Асаїла його брата в Ґаваоні на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Йоава і до всього народу, що з ним: Розідріть вашу одіж і підпережіться мішками і оплакуйте Авеннира. І цар Давид ішов за марами.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ховають Авеннира в Хевроні. І цар підняв свій голос і заплакав над його гробом, і ввесь нарід заплакав над Авенниром.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заплакав цар над Авенниром і сказав: Чи смертю Навала вмирає Авеннир?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руки не були звязані, твої ноги не в колодах. Не прийшов ти, як Навал, ти впав перед синами несправедливости. І ввесь нарід зібрався оплакувати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ввесь нарід намовити Давида їсти хліби, як ще був день, і поклявся Давид, кажучи: Це хай вчинить мені Бог і це додасть, коли перед заходом сонця закуштую хліба чи будь 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пізнав, і угодним було перед ними все, що зробив цар перед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пізнав ввесь нарід і ввесь Ізраїль в тому дні, що не від царя вийшло убити Авеннира сина Нира.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своїх слуг: Чи не знаєте, що великий проводир в цьому дні впав в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2024-04-28T15:12:50Z</dcterms:modified>
</cp:coreProperties>
</file>