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Давид (був) старий, він постарівся днями, і зодягали його одіжжю, і він не міг зігрітися.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пошукали гарну молоду дівчину в усій країні Ізраїля і знайшли Авісаку Соманітянку і привели її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дівчина (була) дуже гарна. І гріла царя і йому служила, і цар її не пізнав.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Адоній син Анґіти піднявся, кажучи: Я царюватиму. І зробив собі колісниці і коні і пятдесять мужів, щоб бігли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слова годилися з Йоавом сином Саруя і годилися з Авіятаром священиком, і вони помагали Адонію.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Садок і Ванея син Йодая і Натан пророк і Семеї і Риї і витязі Давида не були за Адонією.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пророка Натана і Ванею і витязів і свого брата Соломона не покликав.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Натан промовив до Вирсавії матері Соломона, кажучи: Чи ти не зачула, що зацарював Адонія син Анґіти і наш пан Давид не взнав.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іди, я ж тобі дам раду, і спасеш свою душу і душу твого сина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ще як ти там говоритимеш з царем і я ввійду після тебе і докінчу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Вирсавія до царя до кімнати, і цар (був) дуже старий, і Авісак Соманітянка служила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схилилася Вирсавія і поклонилася цареві. І сказав цар: Що тобі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зацарював Адонія, і ти, мій пане, царю, не взнав.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мій пане царю, очі всього Ізраїля на тобі, щоб сповістити їм хто сидітиме на престолі мого пана царя після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коли засне мій пан цар з своїми батьками, і я і мій син Соломон будемо грішними.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як вона ще говорила з царем і прийшов пророк Натан.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цареві: Ось пророк Натан. І він ввійшов перед лице царя і поклонився цареві перед його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Натан: Мій пане царю, чи ти сказав: Адоній царюватиме після мене і він сяде на моїм престолі?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мене самого, твого раба, і священика Садока і Ванея сина Йодая і твого раба Соломона не покликав.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це слово вийшло від мого пана царя? І ти не обявив твому рабові хто сяде на перстолі мого пана царя після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Давид і сказав: Покличте мені Вирсавію. І вона ввійшла перед царя і стала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цар і сказав: Хай живе Господь, який спас мою душу з усього пригнічення,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схилилася Вирсавія лицем до землі і поклонилася цареві і сказала: Хай живе мій пан цар Давид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Давид: Покличте мені священика Садока і пророка Натана і Ванея сина Йодая. І вони ввійшли перед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цар: Візьміть з собою рабів вашого пана і посадіть мого сина Соломона на моє осля і попровадьте його до Ґіона,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священик Садок і пророк Натан хай помаже його на царя над Ізраїлем, і затрубіть в роги і скажете: Хай живе цар Соломон.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сяде на моїм престолі і він царюватиме замість мене, і я заповів, щоб він був проводирем над Ізраїлем і Юдою.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Ванея син Йодая цареві і сказав: Хай буде. Хай це потвердить Господь Бог мого пана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Господь був з моїм паном царем, так хай буде з Соломоном і хай звеличить його престіл над престіл мого пана царя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священик Садок ріг олії з шатра і помазав Соломона і затрубів рогом, і сказав ввесь нарід: Хай живе цар Соломон.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пішов за ним і танцювали в групах і раділи великою радістю, і земля розступилася через їхній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Адоній і всі ним покликані, і вони закінчили їсти. І почув Йоав голос рогу і сказав: Що це за голос, чому місто шумить?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ще говорив і ось прийшов Йонатан син священика Авіатара, і сказав Адоній: Ввійди, бо ти є чоловіком сили, і добро звіщаєш.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Йонатан і сказав: І поправді наш пан цар Давид поставив Соломона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з ним священика Садока і пророка Натана і Ванея сина Йодая і хереттів і фелеттів, і посадили його на осла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Садок священик і Натан пророк помазали його на царя в Ґіоні, і пішли звідти радіючи, і місто зашуміло. Це голос, який ви почули.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засів на царському престолі,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сказав цар: Благословенний Господь Бог Ізраїля, що сьогодні дав, щоб сів з мого насіння на мій престіл, і мої очі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жахнулися і перелякалися всі покликані Адонія і пішов (кожний) чоловік своєю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Адоній перелякався лиця Соломона і встав і пішов і схопився за роги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Соломон: Якщо він буде сином сили, то ні волосок йому не впаде на землю; і якщо в ньому зло знайдеться,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Соломон післав і відвів його від жертівника і він ввійшов і поклонився цареві Соломонові, і сказав йому Соломон: Іди до твого дому.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2024-04-26T07:00:05Z</dcterms:modified>
</cp:coreProperties>
</file>