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Глава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один виноградник в Навутея Єзраїліта при тоці Ахаава царя Самарії.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Ахаав до Навутея, мовлячи: Дай мені твій виноградник і буде мені на город ярини, бо він близько до мого дому, і дам тобі інший виноградник, кращий від нього. Якщо ж вгодить перед тобою, дам тобі срібло взамін за цей твій виноградник, і буде мені на город для ярини.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Навутей до Ахаава: Хай не буде мені перед моїм Богом, щоб я віддав тобі насліддя моїх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дух Ахаава був засмучений, і він ліг на своє ліжко і його лице підупало і не їв хліба.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ввійшла Єзавела його жінка до нього і заговорила до нього: Чому твій дух засмучений і ти не їси хліб?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неї: Томущо я сказав до Навутея Єзраїліта, мовлячи: Дай мені твій виноградник за гроші, якщо ж бажаєш, дам тобі інший виноградник замість нього. І він сказав: Не дам тобі насліддя моїх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до нього Єзавель його жінка: Ти тепер так чиниш, царю Ізраїля? Встань, їж хліб і будь собі. Я дам тобі виноградник Навутея Єзраїліта.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написала письмо в імені Ахаава і запечатала його печаттю і післала письмо до старшин і свобідних, що жили з Навутеєм.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письмі написано, кажучи: Постіть постом і посадіть Навутея перед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посадіть двох мужів, синів переступників, напроти нього, і хай засвідчать йому, кажучи: Він поблагословив Бога і царя. І хай виведуть його і закаменують його,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помре. І зробили мужі його міста, старшини і свобідні, що жили в його місті, так як післала до них Єзавель, так як (було) написано в письмі, яке до них післала.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Назвали піст і Навутея посадили перед народом,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два мужі, сини переступники, і сіли напроти нього, і засвідчили проти нього, кажучи: Ти поблагословив Бога і царя. І вивели його поза місто і закаменували його камінням, і він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післали до Єзавелі, мовлячи: Навутей закаменований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як почула Єзавель, і сказала до Ахаава: Встань, унаслідуй виноградник Навутея Єзраїліта, який не дав тобі за гроші, бо в живих немає Навутея, бо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як Ахаав почув, що помер Навутей Єзраїліт, і роздер свою одіж і зодягнувся в мішок. І сталося після цього і встав і пішов Ахаав до виноградника Навутея Єзраїліта, щоб його унаслідити.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Господь до Ілії Тесвітянина, мовлячи: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Встань і піди на зустріч Ахаавові цареві Ізраїля, що в Самарії. Ось він у винограднику Навутея, бо пішов туди його унаслідити.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йому, мовлячи: Так говорить Господь: Оскільки ти забив і унаслідив, через це так говорить Господь: На кожному місці, де свині і пси полизали кров Навутея, там пси полижуть твою кров, і розпусниці помиються в твоїй крові.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Ахаав до Ілії: Чи ти мене знайшов, мій вороже? І він сказав: Знайшов, томущо глупо ти себе продав, щоб чинити погане перед Господом, щоб його розгнівити.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каже Господь: Ось я наводжу на тебе зло і запалю за тобою і вигублю в Ахаава того, що відливає проти стіни, і замкненого і того, що остався в Ізраїлі.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твій дім, як дім Єровоама сина Навата і як дім Вааса сина Ахія за розгнівання, яким ти розгнівив, і що ти довів до гріха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Господь, сказав Єзавелі, мовлячи: Пси пожеруть її в твердині Єзраєла.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Мерця з Ахаава в місті поїдять пси, і його мерця на рівнині поїдять небесні птахи.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Лише глупий Ахаав, що продався, щоб чинити погане перед Господом, бо перевернула його Єзавеля його жінка.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став дуже мерзенним, щоб іти за мерзенностями, за всім, що вчинив Аморрей, якого Господь вигубив з перед лиця синів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через слово розкаявся Ахаав перед лицем Господа, і пішов, плачучи, і роздер свою одіж і зодягнувся в мішок, по свому тілі, і попостив і зодягнувся в мішок в дні, в якому побив Навутея Єзраїліта,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було господне слово рукою його раба Ілії про Ахаава, і сказав Господь: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ти побачив, як розкаявся Ахаав перед моїм лицем? Не наведу зло в його днях, але наведу зло в днях його сина.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Глава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2024-04-27T16:48:34Z</dcterms:modified>
</cp:coreProperties>
</file>