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 Адера зібрав всю свою силу і пішов і обліг Самарію і з ним тридцять два царі і всі коні і колісниці. І прийшли і обложили Самарію і воювали 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до Ахаава царя Ізраїля до міста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Так говорить син Адера: Твоє срібло і твоє золото моє, і твої жінки і твої діти мої.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ізраїльський цар і сказав: Так як ти сказав, пане царю, я твій і все моє (твоє).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посли і сказали: Так говорить син Адера: Я післав до тебе, кажучи: Твоє срібло і твоє золото і твої жінки і твої діти мені (їх) даси.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цю годину вранці пішлю до тебе моїх рабів, і перешукаю твій дім і доми твоїх рабів і буде, що все, що миле буде їхнім очам, на що лиш покладуть свої руки, вони і візьмуть.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покликав цар Ізраїля всіх старшин і сказав: Пізнайте ж і знайте, що він шукає зла, бо післав до мене за моїх жінок і за моїх синів і за моїх дочок. Моє срібло і моє золото я від нього не задержав.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старшини і ввесь нарід: Не послухай і не годися.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послам сина Адера: Скажете вашому панові: Все, про що ти раніше післав до твого раба, вчиню, а цього слова не зможу виконати. І відійшли мужі і принесли назад йому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до нього син Адера, кажучи: Таке хай вчинить мені Бог і таке додасть, якщо вистане Самарійської землі лисицям для всього мого пішого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цар Ізраїля і сказав: Досить. Хай зігнений не хвалиться, так як простий.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він йому відповів це слово, він пив і всі царі з ним в шатрах. І той сказав своїм слугам: Збудуйте траншеї, і будували траншеї проти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Ахаав: По чому? І він сказав: Так говорить Господь: Через слуг володарів країн. І сказав Ахаав: Хто почне війну? І він сказав: 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переглянув Ахаав слуг володарів країн, і були двісті тридцять. І після цього він почислив нарід, кожного сина сили, шістдесять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 в полудне і син Адера пив (і був) пяний в Сокхоті, він і царі, (і) тридцять два царі союзники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перше вийшли слуги володарів країн. І посилають і сповіщають цареві Сирії, кажучи: Мужі вийшли з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Чи ці виходять в мирі? Візьміть їх живими; і якщо на війну, схопіть їх живими.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не вийдуть з міста слуги володарів країн. І сила, (що була) за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вдарив того, що при ньому, і повторив кожний при собі, і Сирія втекла, й Ізраїль пігнався за ними. І спасається син Адера цар Сирії на коні кіннотчика.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ізраїльський цар і взяв всіх коней і колісниці і побив Сирію великим розгромом.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пророк до ізраїльського царя і сказав: Кріпися, і знай, і гляди, що вчиниш, бо як мине рік, син Адера, цар Сирії, прийде проти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 це слово: Відішли царів, кожного до свого місця, і замість них постав сатрапів,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минав рік, і переглянув син Адера Сирію і пішов до Афеки на війну проти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Ізраїля були почислені і прийшли їм на зустріч, і отаборився Ізраїль напроти них, наче дві отари кіз, і Сирія заповнила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божий чоловік і сказав цареві Ізраїля: Так говорить Господь: Томущо Сирія сказала, що: Господь Бог Ізраїля є Богом гір, і Він не Бог рівнин, і Я передам цю велику силу в твою руку, і пізнаєш, що Я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отаборюються напроти тих сім днів, і сталося сьомого дня і настав бій, і побив Ізраїль Сирію, (до) сто тисяч піших в одному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осталися, втекли до Афеки до міста, і мур впав на двадцять сім тисяч мужів, що осталися. І син Адера втік і ввійшов до дому, до спальні, до комірки.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своїм слугам: Знаю, що царі Ізраїля - це милосердні царі. Покладім же мішки на наші бедра і шнури на наші голови і вийдім до ізраїльського царя, може оставить живими наші душі.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підперезалися мішками по своїх бедрах і поклали шнури на свої голови і сказали цареві Ізраїля: Твій раб син Адера говорить: Хай же живе моя душа. І сказав: Чи він ще живе? Він мій брат!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чинили чари і поспішилися і прийняли слово з його уст і сказали: Твій брат син Адера. І сказав: Ввійдіть і візьміть його. І вийшов до нього син Адера, і підводять його до нього на колісницю.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сказав до нього: Віддам тобі міста, які мій батько взяв у твого батька, і поставиш собі виходи в Дамаску, так як мій батько поклав в Самарії. І я відішлю тебе з завітом. І він завіщав з ним завіт і відіслав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 чоловік з синів пророків сказав до свого ближнього господним словом: Побий мене. І чоловік не схотів його побити.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нього: Томущо ти не послухався господнього голосу, ось ти відходиш від мене, і побє тебе лев. І він відійшов від нього, і знаходить його лев і його побив.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знаходить іншого чоловіка і сказав: Побий мене. І його побив чоловік, і вдаривши, розбив.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пророк пішов і став перед царем Ізраїля в дорозі і обвязав повязкою свої 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проходив цар, і цей закричав до царя і сказав: Твій раб вийшов до війська на війну, і ось чоловік привів до мене чоловіка і сказав мені: Стережи цього чоловіка, якщо ж, втікаючи, втече, і твоя душа буде за його душу, або поставиш талант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твій раб оглянувся сюди і туди, і його не було. І сказав до нього ізраїльський цар: Ось і ти знищив засідки (приготовлені) для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поспішив і зняв повязку з своїх очей, і пізнав його ізраїльський цар, що він з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Так говорить Господь: Томущо ти випустив з твоєї руки чоловіка - душегубця, і твоя душа буде за його душу і твій нарід за його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ізраїльський цар замішаний і ослаблений і приходить до Самарії.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Глава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2024-04-28T12:33:13Z</dcterms:modified>
</cp:coreProperties>
</file>