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післав і взяв Хірама з Тиру,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жінки вдовиці, і він з племени Нефталіма, і його батько чоловік тирський, коваль міді і повний художности і знання і розуму, щоб чинити всяке діло в міді. І його приведено до царя Соломона і він зробив всі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вилив два стовпи для притвору дому, вісімнадцять ліктів висота стовпа, і обвід чотирнадцять ліктів довкруги нього, і товщина стовпа: чотири пальці порожнеча, так і другий стовп.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два капітелі вилиті з міді, щоб покласти на вершках стовпів. Пять ліктів висота одного капітелю, і пять ліктів висота другого капітелю.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дві сіті, щоб покрити капітелі стовпів, і сіть одному капітелеві, і сіть другому капітелеві.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висяче діло, два ряди мідяних мережаних ґранатових плодів, висяче діло, ряд над рядом. І так зробив з другим капітелем.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стовпи в притворі храму. І поставив один стовп і назвав його імя Яхум, і поставив другий стовп і назвав його імя Вааз.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верху стовпів напроти притвору діло лелії на чотири лікті.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кліть над обома стовпами, і над сторонами покриття в ширину кліті.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море десять ліктів від його краю до його краю, довкруги округле. Пять ліктів його висота, і обвід тридцять три лікт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підпори під його обводом довкруги окружали його, десять ліктів довкруги, щоб держати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край його наче діло краю чаші, квіт лелії, і його грубина в долоню.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десять мідяних мехонотів. Пять ліктів довжна одного мехонота, і чотири лікті його широта, і шість лктів його висота.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діло мехонотів, злучені вони з собою, і злучені з виступами.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їхніх злуках між виступами леви і воли і херувими, і на виступах так само. І над і під левами і волами місця, висяче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мідяні кола в одного мехонота, і мідяні підстави, і в них чотири сторони, рамена під вмивальницями.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руки в колесах в мехоноті, і висота одного колеса лікоть і 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виріб коліс - виріб коліс колісниці. Їхні руки і їхні рамена і їхні речі, все лите.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рамена на чотирьох рогах одного мехонота, його рамена з мехонота.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верху мехонота пів ліктя величина, округлий круг на голові мехонота, і верх його рук і його злуки, і відкритим було на верху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злуки херувими і леви і стоячі пальми, що були всі напроти свого лиця всередині і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він зробив всіх десять мехонотів, всіх за одним порядком і однією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десять мідяних умивальниць, з яких кожна умивальниця вміщала сорок мір, одна умивальниця на одному мехоноті з десятьох мехонотів.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поклав десять мехонотів, пять з правого боку по стороні дому і пять з лівого боку по стороні дому і море з боку дому, з права, до сходу, від північної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зробив Хірам баняки і пательні і посудини, і закінчив Хірам чинити всі діла, які зробив для царя Соломона в Господньому домі: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стовпи і дві плетінки стовпів на капітелях стовпів, і дві сіті, щоб покрити обі плетінки різбленого, що є на стовпах,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чотириста ґранатових овочів на обох сітях, два ряди ґранатових овочів на одній сіті, щоб покрити обі плетінки на обох стовпах,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мехонотів і десять вмивальниць на мехоноті,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одне море, і дванадцять волів під морем,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баняки і пательні і миски і ввесь посуд, який зробив Хірам для царя Сомолона, для господнього дому. І сорок стовпів і вісім дому царя і господнього дому. Всі діла, які зробив Хірам для царя, вповні мідяні.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міри міді, з якої він зробив всі ці діла, (було) дуже багато. Не було кінця мірі міді.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вилив їх в околиці Йордану, в товстій землі між Сокхотом і між Сірою.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дав посуд, який зробив, до господнього дому, золотий жертівник і золоту трапезу, на якому хліби предложення, і свічники,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пять з права і пять з ліва перед лицем давіра, золоті, злучені, і світила і світильники і золоті посудини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переддверя і цвяхи і миски і полумиски і золоті кадильниці, з чистого золота, і дверцята дверей внутрішнього дому, святого святих, і золоті двері дому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збудував свій дім за тринадцять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дім з ливанського лісу, сто ліктів його довжина і тридцять ліктів його висота, і пятдесять ліктів його широта, і з трьох рядів кедрових стовпів, і на стовпах кедрові рамена.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збудував дім вгорі на боках стовпів, і число стовпів сорок пять, пятнадцять рядів.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(були) три покої і потрійні приміщення напроти приміщення.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двері і приміщення чотирикутні, зроблені як кімнати, і потрійні від дверей до дверей.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(він зробив) притвір стовпів на пятдесять ліктів довжини і на тридцять ширини, злучені притвором спереду, і стовпи і груба балька спереду до притворів.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престолів, де там судить, притвір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 йому, де там житиме, одна заля, що лучиться з цими, за цим ділом. І дім дочки Фараона, яку взяв Соломон, за цим притвором.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(було) з дорогоцінного каміння різьблене на відстанні всередині, і від основи аж до даху, і надворі до великої залі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основаної на великому дорогоцінному камінні, каменях десяти ліктів і восьми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зверху дорогоцінним (камінням), за мірою вибраного (каменя), і кедрами.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Довкруги великої залі (були) три ряди тесаного каменя і ряд різьбленого кедру.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завершив ввесь свій дім.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2024-05-05T21:58:29Z</dcterms:modified>
</cp:coreProperties>
</file>