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 смерті Ахаава Моав відступив від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так. Томущо так говорить Господь: Ліжко, на яке ти туди вийшов, з нього не злізиш, бо там смертю помреш. І пішов Ілія і сказав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посли повернулися до нього, і він сказав до них: Як то ви повернулися?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них мовлячи: Який вигляд чоловіка, що прийшов вам на зустріч і заговорив до вас ці слова?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нього: Чоловік волохатий і підперезаний скіряним поясом по своїх бедрах. І він сказав: Ілія Тесвітянин це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з неба зійшов огонь і пожер двох попередних пятдесятників і їхні пятдесятки, і тепер хай в твоїх очах буде вартісною душа твоїх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ангел сказав до Ілії і промовив: Зійди з ним, не бійся їхнього лиця. І встав Ілія і зійшов з ним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помер за господним словом, яке сказав Ілія.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Охозії, що він вчинив, чи це ось не записане в книзі літопису царів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царює над Ізраїлем Йорам син Ахаава в Самарії дванадцять літ в вісімнадцятім році Йосафата царя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вчинив погане перед Господом, лиш не так, як його брати, ані так як його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звалив стовпи Ваала, які зробив його батько, і знищив їх. Тільки пристав до гріхів дому Єровоама, який вчинив, що згрішив Ізраїль, від них він не відступив.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розгнівався гнівом на дім Ахаава.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2024-04-25T00:29:48Z</dcterms:modified>
</cp:coreProperties>
</file>