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II Księga Królewska</w:t>
      </w:r>
    </w:p>
    <w:p>
      <w:pPr>
        <w:pStyle w:val="Nagwek2"/>
        <w:keepNext/>
        <w:jc w:val="center"/>
      </w:pPr>
      <w:r>
        <w:t>Глава 14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 другому році Йоаса сина Йоахаза царя Ізраїля і зацарював Амессія син Йоаса цар Юди.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Він був двадцять пять літним сином коли зацарював і двадцять девять літ царював в Єрусалимі, й імя його матері Йоадіна з Єрусалиму.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зробив він те, що миле в очах Господа, лише не так як Давид його батько. Згідно з усім, що зробив його батько Йоас, він зробив.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Лише високі (місця) не знищив, ще нарід приносив жертви і приносив ладан в високих (місцях).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сталося коли скріпилося царство в його руці, і він побив своїх рабів, що побили його батька.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не забив синів тих, що побили, так як записано в книзі законів Мойсея, як заповів Господь, кажучи: Не помруть батьки за синів, і сини не помруть за батьків, але лише кожний помре в своїх гріхах.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Він побив Едом в Ґемелі, десять тисяч, і захопив Камінь в битві і назвав його імя Катоїл аж до цього дня.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Тоді післав Амессія послів до Йоаса сина Йоахаза сина Ія царя Ізраїля, кажучи: Ходи побачимося обличчями.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післав Йоас цар Ізраїля до Амессії царя Юди, кажучи: Терня, що в Ливані післало до кедру, що в Ливані, кажучи: Дай твою дочку моєму синові за жінку. І прийшли пільні звірі, що в Ливані і потоптали терня.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Бючи, побив ти Ідумею, і підняло тебе твоє серце. Прославляйся, сидячи в твоїй хаті, і навіщо злостишся в твоїй злобі? І ти впадеш і Юда з тобою.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не послухав Амессія. І пішов цар Ізраїля, і побачилися своїми лицями і Амессія цар Юди в Ветсамусі Юди.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поступився Юда перед лицем Ізраїля, і втік чоловік до свого поселення.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Амессію сина Йоаса сина Охозії царя Юди схопив Йоас син Йоахаза цар Ізраїля в Ветсамусі. І прийшов до Єрусалиму і знищив мур Єрусалиму від брами Ефраїма аж до брами в куті, чотириста ліктів.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взяв золото і срібло і ввесь посуд, що знайшовся в господньому домі і в скарбницях дому царя і синів закладників і повернувся до Самарії.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інші слова Йоаса, що він зробив в своїй силі, як воював з Амессієм царем Юди, чи це не записане в книзі літопису царів Ізраїля?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заснув Йоас з своїми батьками і поховано його в Самарії з царями Ізраїля, і замість нього зацарював його син Єровоам.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пожив Амессія син Йоаса цар Юди пятнадцять літ після смерті Йоаса сина Йоахаза царя Ізраїля.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інші слова Амессії і все, що він зробив, чи це не записане в книзі літопису царів Юди?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зробили проти нього змову в Єрусалимі, і він втік до Лахіса. І післали за ним до Лахіса і там його забили.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взяли його на коня, і поховано його з його батьками в Єрусалимі в місті Давида.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ввесь нарід Юди взяв Азарію і він шістнадцятилітний син і поставили його царем замість його батька Амессія.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Він збудував Елот і повернув його Юді після того, як заснув цар з його батьками.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 пятнадцятому році Амессії сина Йоаса царя Юди зацарював Єровоам син Йоаса над Ізраїлем в Самарії на сорок один літ.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зробив погане перед Господом. Не відступив від всіх гріхів Єровоама сина Навата, який привів Ізраїль до гріха.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Він повернув околицю Ізраїля від входу Емата аж до моря Арави за словом Господа Бога Ізраїля, який промовив рукою свого раба Йони, сина Аматія, пророка, що з Ґетховера.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Господь побачив дуже гірке впокорення Ізраїля, і що їх мало, і бідні, і покинені, і не було помічника для Ізраїля.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Господь сказав, що не вигубить насіння Ізраїля з під неба і спас їх рукою Єровоама сина Йоаса.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інші слова Єровоама і все, що він зробив, і його сили, що воював і що повернув від Дамаску і Емат Юді в Ізраїлі, чи це не записане в книзі літопису царів Ізраїля?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заснув Єровоам з своїми батьками з царями Ізраїля, і зацарював Азарія син Амессія замість свого батька.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II Księga Królewska Глава 14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2024-04-29T03:13:47Z</dcterms:modified>
</cp:coreProperties>
</file>