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Іди попроси собі зі зовні посуд в усіх твоїх сусідів, порожний посуд, (і) не мало,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ввійди і замкнеш двері за собою і за твоїми синами і налиєш до цих посудин і візьмеш наповне.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відійшла від нього і зробила так: і замкнула двері за собою і за своїми синами. Вони приносили до неї, і вона наливала,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посуд не наповнився. І вона сказала до її синів: Піддайте мені ще посудину і сказали її: Немає більше посудин і стала олія.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 до свого чоловіка: Ось я пізнала, що божий святець цей чоловік, що постійно приходить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 день і він ввійшов туди і звернув до верхньої кімнати і спав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свого слуги Ґіезія: Поклич мені цю Соманітку. І покликав її, і вона стала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Що треба для неї зробити? І сказав Ґіезій його слуга: І поправді немає в неї сина, і її чоловік старий.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її покликав, і вона стала при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Елісей: В цьому часі, як година, ти (будеш) жива, (і) обнімеш сина. Вона ж сказала: Ні мій пане, не обмани твоєї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зачала в лоні сина і породила в тому часі, як година, жива, як сказав до неї Елісей.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росла дитина. І сталося, коли хлопець вийшов до свого батька до женців,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свого батька: Голова моя, голова моя. І той сказав слузі: Понеси його до його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поніс його до його матері, і до полудня він спав на її колінах,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понесла його і поклала його на ліжко божого чоловіка і замкнула за ним, і вийшла.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покликала свого чоловіка і сказала: Пішли мені ж одного зі слуг і одного осла, і побіжу до божого чоловіка і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сказав: Як це, що ти ідеш до нього сьогодні? (Це) не новий місяць ані субота. Вона ж сказала: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засідлала осла і сказала до свого слуги: Провадь, іди, не сповільнуй ходи задля мене, доки не скажу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Біжи тепер їй на зустріч і скажеш: Чи мир тобі? Чи мир твому чоловікові? Чи мир дитині? Вона ж сказала: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прийшла до Елісея до гори і схопилася за його ноги. І приблизився Ґіезій, щоб її віддалити, і сказав Елісей: Полиши її, бо її душа в ній засмучена, і Господь сховав від мене і не сповістив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Чи я просила сина в мого пана? Чи не сказала я: Не обмани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матір дитини: Хай живе Господь, і хай живе твоя душа, не оставлю тебе. І встав Елісей і пішов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Елісей до дому, і ось дитина мертва, покладена на його ліжко.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Елісей до дому і замкнув двері перед ними двома і помолився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і походив по хаті сюди і туди і пішов і схилився над дитиною до семи разів, і дитина відкрила свої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Елісей до Ґіезія і сказав: Поклич цю Соманітянку. І він покликав, і вона ввійшла до нього. І сказав Елісей: Візьми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ввійшла і впала йому до ніг і поклонилася до землі і взяла свою дитину і вийшла.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приносить чоловікам їсти, і сталося коли вони їли їжу і ось закричали і сказали: Смерть в баняку, чоловіче божий. І не могли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сказав: Візьміть муки і вкиньте до баняка. І сказав Елісей до слуги Ґіезія: Налий народові і хай їдять. І там в баняку не було більше поганої речі.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його слуга: Як подам це стом мужам? І сказав: Дай народові і хай їдять, бо так говорить Господь: Їстимуть і остане.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поїли і осталося за Господним словом.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2024-04-28T19:59:47Z</dcterms:modified>
</cp:coreProperties>
</file>