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Неман, володар сили Сирії, був великим чоловіком перед своїм паном і подивугідний лицем, бо через нього Господь дав спасіння Сирії. І чоловік був кріпкий силою, (і) прокажений.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легко озброєні сирійці і полонили малу дівчину з землі Ізраїля і (вона) була перед жінкою Немана.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ж сказала своїй пані: Коби мій пан був перед божим пророком, що в Самарії, тоді би він очистив його від його прокази.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ввійшла і сповістила свому панові і сказала: Так і так сказала дівчина, що з землі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Сирії до Немана: Іди, ввійди, і пішлю листа до царя Ізраїля. І він пішов і взяв в свою руку десять талантів срібла і шіст тисяч золотих і десять змін одежі.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приніс листа до царя Ізраїля, кажучи: І тепер, як прийде до тебе цей лист, ось я післав до тебе свого раба Немана, і очистиш його від його прокази.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цар Ізраїля прочитав листа, роздер свою одіж і сказав: Чи я Бог, щоб убити і живим чинити, що цей посилає до мене, щоб очистити чоловіка від його прокази? Бо знайте і глядіть, що цей шукає причини проти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почув Елісей, що цар Ізраїля роздер свою одіж, і післав до царя Ізраїля, кажучи: Навіщо ти роздер твою одіж? Хай прийде ж Неман до мене і хай взнає, що є пророк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Неман на коні і колісниці і став перед дверми дому Елісея.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Елісей до нього післанця, кажучи: Пішовши, помийся сім раз в Йордані, і тобі повернеться твоє тіло, і очистишся.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розгнівався Неман і пішов і сказав: Ось, сказав я, що вийде до мене і стане і прикличе іменем свого Бога і покладе свою руку на місце і відійде проказа.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Авана і Фарфар ріки Дамаску не кращі від Йордану і всіх вод Ізраїля? Чи не, пішовши, помиюся в них і очущуся? І він відійшов в гніві і пішов.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приблизилися його раби і сказали йому: Якщо б пророк сказав тобі велике слово, чи ти не вчинив би? І він тільки сказав до тебе: Помийся і очисться.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Неман і помився в Йордані сім разів за словом Елісея, і повернулося його тіло як тіло малої дитини, і він очистився.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до Елісея, сам і ввесь його табір, і прийшов і став і сказав: Ось я пізнав, що немає Бога в усій землі, але хіба в Ізраїлі. І тепер візьми благословення у твого раба.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Елісей: Хай живе Господь, якому я стою перед Ним, не візьму. І натискав на нього, щоб прийняв, і не послухав.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Неман: І якщо ні, хай дасться твому рабові вантаж пари ослів, і ти мені даси червоної землі, бо більше не зробить твій раб цілопалення і жертви іншим богам, але лиш одному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відпустить твому рабові, коли мій пан входить до дому Реммана, щоб поклонитися йому, і спочине на моїй руці, і поклонюся в домі Реммана, коли він покланяється в домі Реммана, і Господь простить твому рабові за це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Елісей до Немана: Іди в мирі. І той пішов від нього на коротку відстань шляху.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Ґіезій слуга Елісея: Ось мій пан пощадив цього Немана Сирійця, щоб не взяти з його руки те, що він приніс. Хай живе Господь, хіба не побіжу за ним і візьму щось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пігнався Ґіезій за Неманом, і побачив його Неман, як він біг за ним, і повернувся з колісниці на зустріч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 сказав: Мир. Мій пан післав мене, кажучи: Ось тепер прийшли до мене два молодці з гори Ефраїма з синів пророків. Дай же їм талант срібла і дві зміни одежі.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Неман: Візьми два таланти срібла. І взяв в два мішки і дві зміни одежі і дав двом своїм слугам, і понесли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в сумерк, і він взяв з їхніх рук і поклав в хаті і відіслав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ввійшов і став перед своїм паном. І сказав до нього Елісей: Звідки ти, Ґіезіє? І сказав Ґіезій: Твій раб не ходив ні сюди ні туди.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Елісей: Чи не пішло з тобою моє серце, коли чоловік з колісниці повернувся тобі на зустріч? І тепер ти взяв срібло і тепер ти взяв одіж і візьмеш за них городи і оливкові сади і виноградники і вівці і воли і рабів і рабинь.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проказа Немана приліпиться до тебе і до твого насіння на віки. І він вийшов з перед його лиця прокажений наче сніг.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2024-04-29T07:38:00Z</dcterms:modified>
</cp:coreProperties>
</file>