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keepNext/>
        <w:jc w:val="center"/>
        <w:rPr>
          <w:noProof/>
        </w:rPr>
      </w:pPr>
      <w:r>
        <w:rPr>
          <w:noProof/>
        </w:rPr>
        <w:t>I Księga Kronik</w:t>
      </w:r>
    </w:p>
    <w:p>
      <w:pPr>
        <w:pStyle w:val="Nagwek2"/>
        <w:keepNext/>
        <w:jc w:val="center"/>
      </w:pPr>
      <w:r>
        <w:t>Глава 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Адам, Сит, Енос,</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Каїнан, Малелеїл, Яред,</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Енох, Матусала, Ламех,</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Ное. Сини Ноя: Сим, Хам, Яфет.</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Сини Яфета: Ґамер, Маґоґ, Мадай, Йован, Еліса, Товел, Мосох і Тірас.</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сини Ґамера: Асханаз і Ріфат і Торґама.</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сини Йована: Еліса і Тарсіс, Кітійці і Родійці.</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сини Хама: Хус і Месраїм, Фуд і Ханаан.</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сини Хуса: Сава і Евілат і Савата і Реґма і Севеката. І сини Реґми: Сава і Удадан.</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Хус породив Неврода. Цей почав бути велетнем мисливцем на землі.</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Сини Сима: Елам і Ассур і Арфаксад,</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Сала,</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Евер, Фалек, Раґав,</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Сирух, Нахор, Тара,</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Авраам.</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Сини ж Авраама: Ісаак й Ізмаїл.</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Це ж роди первородного Ізмаїла: Навеот і Кидар, Навдеїл, Мавсан,</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Масма, Ідума, Масси, Ходдад, Теман,</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Єттур, Нафес і Кедма. Це сини Ізмаїла.</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сини Хеттури, наложниці Авраама: І породила йому Земврана, Єксана, Мадана, Мадіяма, Совака, Соя. І сини Єксана: Сава і Дедан.</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сини Мадіяма: Ґефа і Офер і Енох і Авіда і Елдаа. Всі ці - сини Хеттури.</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Авраам породив Ісаака. І сини Ісаака: Ісав і Яків.</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Сини Ісава: Еліфас і Раґуїл і Єул і Єґлом і Коре.</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Сини Еліфаса: Теман і Омар, Софар і Ґоотам і Кенез і від Тамни - Амалик.</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сини Раґуїла: Нахет, Заре, Соме і Мозе.</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Сини Сиїра: Лотан, Совал, Севеґон, Ана, Дисон, Осар, Десон.</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сини Лотана: Хоррі і Еман і Елат і Намна.</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Сини Совала: Ґолам, Манахат, Ґевил, Сов і Онам. Сини ж Севегона: Ая і Ана.</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Сини Ани: Десон. Сини ж Дисона: Емерон і Есеван і Єтран і Харран.</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сини Осара: Валаан і Зукан і Йокан. Сини Десона: Ос і Арран.</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це їхні царі: Валак син Веора, й імя його міста Деннава.</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помер Валак, і зацарював замість нього Йовав, син Зари з Восорри.</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помер Йовав, і зацарював замість нього Асом з землі Теманів.</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помер Асом, і зацарював замість нього Адад син Варада, що побив Мадіяма на рівнині Моава, й імя його міста Ґеттем.</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помер Адад, і зацарював замість нього Самаа з Масекки.</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помер Самаа, і зацарював замість нього Саул з Роовота, що при ріці.</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помер Саул, і зацарював замість нього Валаеннон син Аховора.</w:t>
      </w:r>
      <w: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помер Валаеннон син Аховора, і зацарював замість нього Адад син Варада, й імя його міста Фоґор.</w:t>
      </w:r>
      <w:r>
        <w:t xml:space="preserve"> </w:t>
      </w:r>
      <w:r>
        <w:rPr>
          <w:rFonts w:ascii="Times New Roman" w:eastAsia="Times New Roman" w:hAnsi="Times New Roman" w:cs="Times New Roman"/>
          <w:b/>
          <w:bCs/>
          <w:noProof w:val="0"/>
          <w:sz w:val="24"/>
        </w:rPr>
        <w:t>51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помер Адад. І володарі Едома були: Володар Тамна, володар Ґола, володар Єтет,</w:t>
      </w:r>
      <w:r>
        <w:t xml:space="preserve"> </w:t>
      </w:r>
      <w:r>
        <w:rPr>
          <w:rFonts w:ascii="Times New Roman" w:eastAsia="Times New Roman" w:hAnsi="Times New Roman" w:cs="Times New Roman"/>
          <w:b/>
          <w:bCs/>
          <w:noProof w:val="0"/>
          <w:sz w:val="24"/>
        </w:rPr>
        <w:t>52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володар Елівамас, володар Ілас, володар Фінон,</w:t>
      </w:r>
      <w:r>
        <w:t xml:space="preserve"> </w:t>
      </w:r>
      <w:r>
        <w:rPr>
          <w:rFonts w:ascii="Times New Roman" w:eastAsia="Times New Roman" w:hAnsi="Times New Roman" w:cs="Times New Roman"/>
          <w:b/>
          <w:bCs/>
          <w:noProof w:val="0"/>
          <w:sz w:val="24"/>
        </w:rPr>
        <w:t>53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володар Кезез, володар Теман, володар Мавсар,</w:t>
      </w:r>
      <w:r>
        <w:t xml:space="preserve"> </w:t>
      </w:r>
      <w:r>
        <w:rPr>
          <w:rFonts w:ascii="Times New Roman" w:eastAsia="Times New Roman" w:hAnsi="Times New Roman" w:cs="Times New Roman"/>
          <w:b/>
          <w:bCs/>
          <w:noProof w:val="0"/>
          <w:sz w:val="24"/>
        </w:rPr>
        <w:t>54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володар Меґедіїл, володар Ірам. Це володарі Едома.</w:t>
      </w:r>
      <w:r>
        <w:t xml:space="preserve"> </w:t>
      </w:r>
    </w:p>
    <w:p>
      <w:pPr>
        <w:pStyle w:val="Nagwek2"/>
        <w:keepNext/>
        <w:jc w:val="center"/>
      </w:pPr>
      <w:r>
        <w:t>Глава 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Це імена синів Ізраїля: Рувим, Симеон, Леві, Юда, Іссахар, Завулон,</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Дан, Йосиф Веніямин, Нефталі, Ґад, Асир.</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Сини Юди: Ір, Авнан, Силон, три. Народилися вони йому від дочки Саваса ханаанитянки. І був Ір, первородний Юди, поганий перед Господом, і Він його забив.</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його невістка Тамара породила йому Фареса і Зару. Всіх синів Юди - пять.</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Сини Фареса: Арсон і Ємуїл.</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сини Зари: Замврі і Етан і Еман і Халхал і Дара, всіх - пять.</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сини Хармія: Ахар, який був в дорозі Ізраїлю, який непослухав на прокляття.</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сини Етана: Азарія.</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сини Есерона, які йому народилися: Ірамеїл і Рам і Халев і Арам.</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Арам породив Амінадава, і Амінадав породив Наасона володаря дому Юди,</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Наассон породив Салмона, і Салмон породив Вооза,</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Вооз породив Овида, і Овид породив Єссея,</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Єссей породив первородного свого Еліява, другий Амінадав, третий Самаа,</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четвертий Натанаїл, пятий Раддей,</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шостий Асом, сьомий Давид.</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їхня сестра Саруя і Авіґея. І сини Саруї: Авесса і Йоав і Асаїл, три.</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Авіґея породила Амессу. І батько Амесси Йотор Ізмаїліт.</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Халев син Есерона породив жінку Ґазуву і Єріоту. І це її сини: Йоасар і Совав і Орна</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померла Ґазува, і взяв собі Халев Ефрату, і породила йому Ора.</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Ор породив Урія, і Урій породив Веселеїла.</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після цього ввійшов Есерон до дочки Махіра батька Ґалаада, і цей взяв її, і він був шістдесять літний, і породила йому Сеґува.</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Сеґув породив Яіра. І були в нього двадцять три міста в Ґалааді.</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взяв Ґедсур і Арам села Яїра від них, Канат і села його, шістдесять міст. Всі ці сини Махіра батька Ґалаада.</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після того як помер Есерон прийшов Халев до Ефрати. І жінка Есерона Авія, і породила йому Асхода батька Текоя.</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сини Єремеїла первородного Есерона були: Раам первородний і Ваана і Аран і Асом його брат.</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 Єремеїла була інша жінка, й її імя Атара. Це матір Озома.</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сини Рама первородного Єремеїла були: Маас і Ямін і Акор.</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сини Озома були: Самей і Ядай. І сини Самея: Надав і Авісур.</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імя жінки Авісура Авіхела, І породила йому Ахавара і Моліда.</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Сини Надава: Салад і Аффем. І Салад помер не маючи дітей.</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сини Аффема: Ісеміїл. І сини Ісеміїла: Сосан. І сини Сосана: Ахлей.</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сини Ядая: Ахісамей, Єтер, Йонатан. І Єтер помер не маючи дітей.</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сини Йонатана: Фалет і Озаза. Ці були сини Єремеїла.</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 Сосана не було синів, але лиш дочки. І в Сосана слуга єгиптянин і його імя Йохил,</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дав Сосан свою дочку за жінку Йохилові свому слузі, і породила йому Єттія.</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Еттій породив Натана, і Натан породив Заведа,</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Завед породив Афалила, і Афалил породив Овида,</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Овид породив Іуя, і Іуй породив Азарію,</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Азарія породив Хеллиса, і Хеллис породив Елеаса,</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Елеас породив Сосомея, і Сосомей породив Салума,</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Салум породив Єхемія, і Єхемія продив Елісама.</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сини Халева брата Єремеїла: Маріса його первородний, це батько Зіфа. І сини Маріси батько Хеврона.</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сини Хеврона: Корей і Тапус і Реком і Семаа.</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Семаа породив Раема батька Єркаана, і Єркаан породив Самея.</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син його Маон, і Маон батько Ветсура.</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Ґефа наложниця Халева породила Аррана і Моса і Ґезуе. І Арран породив Ґезуя.</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сини Ядея: Раґем і Йоатам і Ґесром і Фалет і Ґефа і Саґаф.</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наложниця Халева Моха породила Савера і Тархну.</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породив Сафаґа батька Мармини і Сауа батька Махавина і батька Ґеваї. І дочка Халева Асхи.</w:t>
      </w:r>
      <w: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Це були сини Халева. Сини Ора первородного Ефрати: Совал батько Каріятіаріма,</w:t>
      </w:r>
      <w:r>
        <w:t xml:space="preserve"> </w:t>
      </w:r>
      <w:r>
        <w:rPr>
          <w:rFonts w:ascii="Times New Roman" w:eastAsia="Times New Roman" w:hAnsi="Times New Roman" w:cs="Times New Roman"/>
          <w:b/>
          <w:bCs/>
          <w:noProof w:val="0"/>
          <w:sz w:val="24"/>
        </w:rPr>
        <w:t>51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Саломон батько Вефлеєма, Арім батько Ветґедора.</w:t>
      </w:r>
      <w:r>
        <w:t xml:space="preserve"> </w:t>
      </w:r>
      <w:r>
        <w:rPr>
          <w:rFonts w:ascii="Times New Roman" w:eastAsia="Times New Roman" w:hAnsi="Times New Roman" w:cs="Times New Roman"/>
          <w:b/>
          <w:bCs/>
          <w:noProof w:val="0"/>
          <w:sz w:val="24"/>
        </w:rPr>
        <w:t>52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сини Совала батька Каріятіаріма були: Араа, Есій, Амманіт,</w:t>
      </w:r>
      <w:r>
        <w:t xml:space="preserve"> </w:t>
      </w:r>
      <w:r>
        <w:rPr>
          <w:rFonts w:ascii="Times New Roman" w:eastAsia="Times New Roman" w:hAnsi="Times New Roman" w:cs="Times New Roman"/>
          <w:b/>
          <w:bCs/>
          <w:noProof w:val="0"/>
          <w:sz w:val="24"/>
        </w:rPr>
        <w:t>53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Емосфей, місто Яір, Еталім і Міфітім і Ісаматім і Імасараїм. З цих вийшли Саратеї і Естаолеї.</w:t>
      </w:r>
      <w:r>
        <w:t xml:space="preserve"> </w:t>
      </w:r>
      <w:r>
        <w:rPr>
          <w:rFonts w:ascii="Times New Roman" w:eastAsia="Times New Roman" w:hAnsi="Times New Roman" w:cs="Times New Roman"/>
          <w:b/>
          <w:bCs/>
          <w:noProof w:val="0"/>
          <w:sz w:val="24"/>
        </w:rPr>
        <w:t>54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Сини Саломона: Вифлаєм, Нетофатій, Атарот дому Йоава і половина Манатія, Ісарей,</w:t>
      </w:r>
      <w:r>
        <w:t xml:space="preserve"> </w:t>
      </w:r>
      <w:r>
        <w:rPr>
          <w:rFonts w:ascii="Times New Roman" w:eastAsia="Times New Roman" w:hAnsi="Times New Roman" w:cs="Times New Roman"/>
          <w:b/>
          <w:bCs/>
          <w:noProof w:val="0"/>
          <w:sz w:val="24"/>
        </w:rPr>
        <w:t>55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батьківщини писарів, що мешкають в Явесі, Тарґатіїм, Саматіїм, Сокатіїм. Це Кінеї, що прийшли з Месими батька дому Рихава.</w:t>
      </w:r>
      <w:r>
        <w:t xml:space="preserve"> </w:t>
      </w:r>
    </w:p>
    <w:p>
      <w:pPr>
        <w:pStyle w:val="Nagwek2"/>
        <w:keepNext/>
        <w:jc w:val="center"/>
      </w:pPr>
      <w:r>
        <w:t>Глава 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це були сини Давида, які народилися йому в Хевроні: первородний Амнон від Ахінаами Єзраїлітки, другий Даниїл Авіґеї Кармилітки,</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третий Авессалом син Мохи дочки Толмея царя Ґедсура, четвертий Адонія син Анґіти,</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пятий Сафатія від Авіталі, шостий Єтраам від Аґли його жінки.</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Шість йому народилися в Хевроні, і він там царював сім літ і шість місяців. І тридцять три роки царював в Єрусалимі.</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ці народилися йому в Єрусалимі: Самаа, Совав, Натан і Соломон, чотири від Вирсавії дочки Аміїла,</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Іваар і Елісама і Еліфалет</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Наґей і Нафаґ і Януей</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Елісама і Еліада і Еліфалет, девять.</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(Це) всі сини Давида, за вийнятком синів наложниць, і Тимара сестра їхня.</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Сини Соломона: Ровоам, його син Авія, його син Аса, його син Йосафат,</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його син Йорам, його син Охозія, його син Йоас,</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його син Амасія, його син Азарія, син його Йоатан,</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його син Ахаз, його син Езекія, його син Манассія,</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його син Амон, його син Йосія.</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сини Йосії: первородний Йоанан, другий Йоаким, третий Седекія, четвертий Салум.</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сини Йоакима: його син Єхонія, його син Седекія.</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сини Єхонії: Асир, його син Салатіїл,</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Мелхірам і Фадей і Санесар і Єкемія і Осамо і Денетій.</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сини Салатіїла: Зоровавел і Семей. І сини Зоровавела: Мосоллам і Ананія, і Саломіта їхня сестра,</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Асувей і Оол і Варахія і Асадія і Асоваезд, пять.</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сини Ананії: Фаллетія, і його син Ісая, його син Рафая, його син Орна, його син Авдія, його син Сехенія.</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син Сенехії: Самей. І сини Самея: Хаттус і Йоіл і Марі і Ноадія і Сафат, шість.</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сини Ноадія: Елітенан і Езекія і Езрікам, три.</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сини Елітенана: Одуя і Еліасів і Фалая і Акун і Йоанан і Далая і Анані, сім.</w:t>
      </w:r>
      <w:r>
        <w:t xml:space="preserve"> </w:t>
      </w:r>
    </w:p>
    <w:p>
      <w:pPr>
        <w:pStyle w:val="Nagwek2"/>
        <w:keepNext/>
        <w:jc w:val="center"/>
      </w:pPr>
      <w:r>
        <w:t>Глава 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сини Юди: Фарес, Арсон і Хармі і Ор, Сувал</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Рая його син. І Сувал породив Єта, і Єт породив Ахімія і Лаада. Це роди Саратія.</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це сини Етама: Єзраїл і Раґма і Явас, й імя їхньої сестри Есилеввон.</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Фануїл батько Ґедора, і Азир батько Осана. Це сини Ора первородного Ефрата батька Вефлаєма.</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 Саура батька Текоя були дві жінки, Аода і Тоада.</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Аода породила йому Охазама і Іфада і Темана і Астирана. Ці всі - сини Аода.</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сини Тоада: Сарет і Саар і Етнан.</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Кос породив Енова і Савива. І роди брата Рихава сина Яріма.</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Й Іґавис був найславніший з своїх братів. І матір назвала його імя Іґавис, кажучи: Породила я, як та, що боліє.</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Іґавис прикликав Бога Ізраїля, кажучи: Якщо, благословлячи, поблагословиш мене і помножиш мої границі і твоя рука буде зі мною, і зробиш пізнання, щоб не упокорити мене. І навів Бог все, що просив.</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Халев батько Асхи породив Махіра, це батько Ассатона.</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Ассатон породив Ватрефана і Фессия і Тану батька міста Нааса брата Еселона Кенезія. Це мужі Рифи.</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сини Кенеза: Ґотоніїла і Сараю. І сини Ґотоніїла: Атат.</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Манатій породив Ґофера. І Сарая породив Йоава батька Аґеаддаїра, бо були майстрами.</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сини Халева сина Єфоннії: Іра, Ала і Ноом. І сини Али: Кенез.</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його син Ґезеїл, Амиахі і Зафа і Заіра і Есераїл.</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сини Езрія: Єтер, Морад і Афер і Ялон. І породив Єтер Марона і Семея і Марета батька Естемона.</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його жінка [вона Адія] породила Яреда батька Ґедора і Авера батька Сохона і Єктіїла батька Зана. І це сини Ґелії дочки Фараона, яку взяв Морид.</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сини жінки Юдейки сестри Нахема. І Далія батько Кеїли, і Семейон батько Йомана. І сини Наїма батька Кеїла: Аґармі і Естемої Махаті.</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сини Семіона: Амнон і Рана, син Анана і Тілон. І сини Ісея: Зоат і сини Зоата.</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Сини Силома сина Юди: Ір батько Лиха і Лаада батько Мариса і роди домів ефрата Авака з дому Есова</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Йоакім і мужі Хозива і Йоас і Сараф, які замешкали в Моаві. І перезвав їх аведирін (і) атукіїн.</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Це гончарі, що живуть в Натаїмі і Ґадирі, з царем скріпилися вони в його царстві і там замешкали.</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Сини Симеона: Намуїл і Ямін, Ярів, Заре, Саул.</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його син Салем, його син Мавасам, його син Масма,</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його син Амуїл, його син Савуд, його син Закхур, його син Семей.</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синів в Семея шістнадцять і три дочки. І в їхніх братів не було багато синів. І всі їхні батьківщини не розмножилися так, як сини Юди.</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вони замешкали в Вирсавії і Сама і Молада і Есирсуал</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у Валаа і Воасом і Тулад</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Ватуїл і Ерма і Секлаґ</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Ветмархавот і половина Сосіма і дім Варумсеоріма. Це їхні міста аж до царя Давида.</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їхні села: Етам і Інреммон і Токкан і Есан, пять міст.</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всі їхні двори довкруги цих міст аж до Ваала. Це їхнє поселення і їхній список.</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Мосовав і Ємолох і Йосія син Амасії</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Йоіл [і цей син Ісавії], син Сарая, син Асіїла</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Еліоинай і Якава і Ясуя і Асая і Едіїл і Ісмаїл і Ваная</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Зуза син Сефея, сина Аллона, сина Єдія, сина Самарія, сина Самея.</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Це ті, що мали імена володарів в їхніх родах, і в домах їхніх батьківщин дуже розмножилися.</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вони пішли аж до приходу до Ґерари, аж до сходу Ґай, щоб шукати пасовиська для їхньої скотини.</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знайшли багаті і добрі пасовиська, і перед ними (була) широка земля і мир і спокій, бо передше сини Хама там (були) мешканцями,</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прийшли ці, що записані по імені, в днях Езекія царя Юди і побили їхні доми і Мінеїв, яких там знайшли, і прокляли їх аж до цього дня і поселилися замість них, бо там пасовиська їхній скотині.</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(дехто) з них, з синів Симеона, пішли до гори Сиїр, пятдесять мужів, і Фалеттія і Ноадія і Рафая і Озіїл сини Єсія їхні володарі.</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побили осталих, що лишилися з Амалика, і поселилися там аж до цього дня.</w:t>
      </w:r>
      <w:r>
        <w:t xml:space="preserve"> </w:t>
      </w:r>
    </w:p>
    <w:p>
      <w:pPr>
        <w:pStyle w:val="Nagwek2"/>
        <w:keepNext/>
        <w:jc w:val="center"/>
      </w:pPr>
      <w:r>
        <w:t>Глава 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сини Рувима первородного Ізраїля, бо цей первородний, і коли він пішов до ліжка свого батька, (цей) дав його благословення свому синові Йосифові, синові Ізраїля, і він не був вписаний до первородности,</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Юда (був) сильний кріпостю між своїми братами і вождь з нього, і благословення (було) Йосифа.</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Сини Рувима первородного Ізраїля: Енох і Фаллус, Арсон і Хармій.</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Сини Йоїла: Семей і Ванея його син. І сини Ґуґа сина Семея: </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його син Міха, його син Риха, його син Ваал,</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його син Веіра, якого переселив Таґлатфалназар цар Ассирії. Цей володар Рувима.</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його брати в його роді в їхньому переписі за їхніми родами: Володар Йоїл і Захарія</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Валек син Озуза, син Сама, син Йоіла. Цей жив в Ароірі і під Нававом і Веелмаоном</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на сході мешкав аж до приходу до пустині від ріки Ефрату, бо багато їхньої скотини в землі Ґалааду.</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 днях Саула зробили війну проти мешканців, і в їхні руки впали ті, що жили в шатрах, аж до всіх, що на сході Ґалаада.</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Сини Ґада замешкали напроти них в Васані аж до Селхи.</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Йоіл первородний, і Сафам другий, і Яній писар в Васані.</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їхні брати за домами їхніх батьківщин: Михаїл, Мосоллам і Севей і Йорей і Яхан і Зує і Овид, сім.</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Це сини Авіхела сина Урія, сина Ідея, сина Ґалаада, сина Михаїла, сина Ісея, сина Юрія, сина Завухама,</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сина Авдіїла, сина Ґунія: володар дому батьківщин.</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Жили вони в Ґалааді, в Васані і в їхніх селах і всіх околицях Сарона аж до виходу.</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Список всіх (зроблено) в днях Йоатама царя Юди і в днях Єровоама царя Ізраїля.</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Сини Рувима і Ґада і половини племени Манассії з синів сильних, мужі що носять щити і меч, і що натягають лук, і навчені до війни, сорок чотири тисячі і сімсот шістдесять, що виходять в лавах.</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чинили війну з Аґаринами і Ітуреями і Нафісеями і Надавеями</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перемогли їх, і в їхні руки були передані Аґареї і всі їхні поселення, бо закликали до Бога в війні, і Він їх вислухав, бо вони надіялися на нього.</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взяли в полон їхній посуд, пять тисяч верблюдів і двісті пятдесять тисяч овець, дві тисячі ослів і сто тисяч людських душ.</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численні впали зраненими, бо війна від Бога. І замешкали замість них аж до переселення.</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половина племени Манассії замешкала в землі від Васана аж до Ваалермона і Саніра і гори Аермона. І в Лівані вони розмножилися.</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це володарі дому їхніх батьківщин: Офер і Ісей і Еліїл і Есдріїл і Єрмія і Одунія і Єдіїл, мужі сильні кріпостю, мужі славні, володарі домів їхніх батьківщин.</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відступили від Бога їхніх батьків і пішли за богами народів землі, яких Бог викинув з перед їхнього лиця.</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підняв Бог на Ізраїля дух Фалоха царя Ассура і дух Таґлафталназара царя Ассура, і переселив Рувима і Ґадда і половину племени Манассії і повів їх до Халаха і Хавора і до ріки Ґозан аж до цих днів.</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Сини Левія: Ґедсон Каат і Мерарій.</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сини Каата: Амврам і Іссаар, Хеврон і Озіїл.</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сини Амврама: Аарон і Мойсей і Маріяма. І сини Аарона: Надав і Авіюд, Елеазар і Ітамар.</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Елеазар породив Фінееса, Фінеес породив Авісуя,</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Авісуй породив Вокея, Вокей породив Озія,</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Озій породив Зарея, Зарей породив Маріїла,</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Маріїл породив Амарія, і Амарія породив Ахітова,</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Ахітов породив Садока, і Садок породив Ахімааса,</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Ахімаас породив Азарію, і Азарія породив Йоанана,</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Йоанан породив Азарію. Цей служив в домі, який збудував Соломон в Єрусалимі.</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Азарія породив Амасія, і Амасія породив Ахітова,</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Ахітов породив Садока, і Садок породив Салома,</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Салом породив Хелкію, і Хелкія породив Азарію,</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Азарія породив Сарея, і Сарея породив Йосадака.</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Йосадак пішов в переселення з Юдою і Єрусалимом рукою Навуходоносора.</w:t>
      </w:r>
      <w:r>
        <w:t xml:space="preserve"> </w:t>
      </w:r>
    </w:p>
    <w:p>
      <w:pPr>
        <w:pStyle w:val="Nagwek2"/>
        <w:keepNext/>
        <w:jc w:val="center"/>
      </w:pPr>
      <w:r>
        <w:t>Глава 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Сини Левія: Ґедсон, Каат і Мерарій.</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це імена синів Ґедсона: Ловеній і Семей.</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Сини Каата: Амврам і Іссаар, Хеврон і Озіїл.</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Сини Мерарія: Моолій і Омусій. І це батьківщини Левія за їхніми батьківщинами.</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 Ґедсона, в Ловенія його сина: Єет його син, Земма його син,</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Йоах його син, Аддій його син, Зара його син, Єтрій його син.</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Сини Каата: Амінадав його син, Корей його син, Асір його син,</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Елкана його син, і Авіасаф його син, Асір його син,</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Таат його син, Уріїл його син, Озія його син, Саул його син.</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сини Елкани: Амасій і Ахімот.</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Елкана його син, Суфій його син і Наат його син,</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Еліяв його син, Ідаер його син, Елкана його син.</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Сини Самуїла: Первородний Саній і Авія.</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Сини Мерарія: Моолій, Лівеній його син, Семей його син, Оза його син,</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Сомея його син, Анґія його син, Асея його син.</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це ті, яких Давид поставив над руководством співаків в домі Господа, коли поставив кивот,</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вони служили перед шатром дому свідчення в орґанах, аж доки Соломон не збудував господний дім в Єрусалимі, і стали за своїм судом на своїх службах.</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це ті, що стояли, і їхні сини з синів Каата: Еман півець, син Йоїла, сина Самуїла,</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сина Елкани, сина Ідада, сина Еліїла, сина Тія,</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сина Суфа, сина Елкани, сина Мета, сина Амасії,</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сина Елкани, сина Йоїла, сина Азарії, сина Сафанія,</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сина Таата, сина Асіра, сина Авіасафа, сина Корея,</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сина Іссаара, сина Каата, сина Левія, сина Ізраїля.</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його брат Асаф, що стояв в нього з права. Асаф син Варахії, сина Самая,</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сина Михаїла, сина Маасія, сина Мелхія,</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сина Атанія, сина Зарея, сина Адія,</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сина Етана, сина Замми, сина Семея,</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сина Іха, сина Ґедсона, сина Левія.</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сини Мерари їхнього брата з ліва. Етан син Кісея, сина Авдія, сина Малоха,</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сина Асевія, сина Амессія, сина Хелкія,</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сина Амасея, сина Ванія, сина Семмира,</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сина Моолія, сина Мусія, сина Мерари, сина Левія.</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їхні брати за домами їхніх батьківщин, Левіти дані на всяке діло служіння шатра божого дому.</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Аарон і його сини кадили на жертівнику цілопалень і на жертівнику ладану на всяке діло святого святих і щоб надолужити за Ізраїль в усьому, що заповів Мойсей раб божий.</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це сини Аарона: Елеазар його син, Фінеес його син, Авісуй його син,</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Вокей його син, Озій його син, Зарея його син,</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Маріїл його син, Амарія його син, Ахітов його син,</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Садок його син, Ахімаас його син.</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це їхні поселення в їхніх селах в їхніх околицях. Синам Аарона батьківщини Каата бо їм випав жереб</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дали їм Хеврон в землі Юди і його околиці довкруги нього.</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поля міста і його села дали Халевові синові Єфонії.</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синам Аарона дали міста для втікачів, Хеврон і Ловну і його околиці і Селну і її околиці і Естамо і її околиці</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Єттар і її околиці і Давір і її околиці</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Асу і її околиці і Атту і її околиці і Васамус і його околиці</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 племени Веніямина Ґавея і його околиці і Ґалемет і його околиці і Анхох і його околиці. Всіх їхніх міст - тринадцять міст за їхніми батьківщинами.</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синам Каата, що осталися з батьківщин, з племени з половини племени Манассії жеребом (дали) десять міст.</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синам Ґедсона за їхніми батьківщинами з племени Іссахара, з племени Асира, з племени Нефталія, з племени Манассії в Васані (дали) тринадцять міст.</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синам Мерари за їхніми батьківшинами з племени Рувима, з племени Ґада, з племени Завулона жеребом (дали) дванадцять міст.</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сини Ізраїля дали Левітам міста і їхні околиці.</w:t>
      </w:r>
      <w: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дали в насліддя з племени синів Юди і з племени синів Симеона ці міста, які названо їх по імені.</w:t>
      </w:r>
      <w:r>
        <w:t xml:space="preserve"> </w:t>
      </w:r>
      <w:r>
        <w:rPr>
          <w:rFonts w:ascii="Times New Roman" w:eastAsia="Times New Roman" w:hAnsi="Times New Roman" w:cs="Times New Roman"/>
          <w:b/>
          <w:bCs/>
          <w:noProof w:val="0"/>
          <w:sz w:val="24"/>
        </w:rPr>
        <w:t>51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(деяким) з батьківщин синів Каата і були міста з їхніх границь з племени Ефраїма.</w:t>
      </w:r>
      <w:r>
        <w:t xml:space="preserve"> </w:t>
      </w:r>
      <w:r>
        <w:rPr>
          <w:rFonts w:ascii="Times New Roman" w:eastAsia="Times New Roman" w:hAnsi="Times New Roman" w:cs="Times New Roman"/>
          <w:b/>
          <w:bCs/>
          <w:noProof w:val="0"/>
          <w:sz w:val="24"/>
        </w:rPr>
        <w:t>52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дали йому міста для втікачів, Сихем і його околиці в горі Ефраїма і Ґазер і його околиці</w:t>
      </w:r>
      <w:r>
        <w:t xml:space="preserve"> </w:t>
      </w:r>
      <w:r>
        <w:rPr>
          <w:rFonts w:ascii="Times New Roman" w:eastAsia="Times New Roman" w:hAnsi="Times New Roman" w:cs="Times New Roman"/>
          <w:b/>
          <w:bCs/>
          <w:noProof w:val="0"/>
          <w:sz w:val="24"/>
        </w:rPr>
        <w:t>53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Єкмаам і його околиці і Веторон і його околиці</w:t>
      </w:r>
      <w:r>
        <w:t xml:space="preserve"> </w:t>
      </w:r>
      <w:r>
        <w:rPr>
          <w:rFonts w:ascii="Times New Roman" w:eastAsia="Times New Roman" w:hAnsi="Times New Roman" w:cs="Times New Roman"/>
          <w:b/>
          <w:bCs/>
          <w:noProof w:val="0"/>
          <w:sz w:val="24"/>
        </w:rPr>
        <w:t>54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Еґлам і його околиці і Ґетреммон і його околиці</w:t>
      </w:r>
      <w:r>
        <w:t xml:space="preserve"> </w:t>
      </w:r>
      <w:r>
        <w:rPr>
          <w:rFonts w:ascii="Times New Roman" w:eastAsia="Times New Roman" w:hAnsi="Times New Roman" w:cs="Times New Roman"/>
          <w:b/>
          <w:bCs/>
          <w:noProof w:val="0"/>
          <w:sz w:val="24"/>
        </w:rPr>
        <w:t>55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 половини племени Манассії Анар і його околиці і Євлаам і його околиці за батьківщинами осталим синам Каата.</w:t>
      </w:r>
      <w:r>
        <w:t xml:space="preserve"> </w:t>
      </w:r>
      <w:r>
        <w:rPr>
          <w:rFonts w:ascii="Times New Roman" w:eastAsia="Times New Roman" w:hAnsi="Times New Roman" w:cs="Times New Roman"/>
          <w:b/>
          <w:bCs/>
          <w:noProof w:val="0"/>
          <w:sz w:val="24"/>
        </w:rPr>
        <w:t>56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Синам Ґедсона з батьківщин половини племени Манассії Ґолан з Васана і його околиці і Асирот і його околиці</w:t>
      </w:r>
      <w:r>
        <w:t xml:space="preserve"> </w:t>
      </w:r>
      <w:r>
        <w:rPr>
          <w:rFonts w:ascii="Times New Roman" w:eastAsia="Times New Roman" w:hAnsi="Times New Roman" w:cs="Times New Roman"/>
          <w:b/>
          <w:bCs/>
          <w:noProof w:val="0"/>
          <w:sz w:val="24"/>
        </w:rPr>
        <w:t>57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 племени Іссахара Кедес і його околиці і Девері і його околиці і Давор</w:t>
      </w:r>
      <w:r>
        <w:t xml:space="preserve"> </w:t>
      </w:r>
      <w:r>
        <w:rPr>
          <w:rFonts w:ascii="Times New Roman" w:eastAsia="Times New Roman" w:hAnsi="Times New Roman" w:cs="Times New Roman"/>
          <w:b/>
          <w:bCs/>
          <w:noProof w:val="0"/>
          <w:sz w:val="24"/>
        </w:rPr>
        <w:t>58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його околиці і Анам і його околиці,</w:t>
      </w:r>
      <w:r>
        <w:t xml:space="preserve"> </w:t>
      </w:r>
      <w:r>
        <w:rPr>
          <w:rFonts w:ascii="Times New Roman" w:eastAsia="Times New Roman" w:hAnsi="Times New Roman" w:cs="Times New Roman"/>
          <w:b/>
          <w:bCs/>
          <w:noProof w:val="0"/>
          <w:sz w:val="24"/>
        </w:rPr>
        <w:t>59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 племени Асира Масал і його околиці і Аваран і його околиці</w:t>
      </w:r>
      <w:r>
        <w:t xml:space="preserve"> </w:t>
      </w:r>
      <w:r>
        <w:rPr>
          <w:rFonts w:ascii="Times New Roman" w:eastAsia="Times New Roman" w:hAnsi="Times New Roman" w:cs="Times New Roman"/>
          <w:b/>
          <w:bCs/>
          <w:noProof w:val="0"/>
          <w:sz w:val="24"/>
        </w:rPr>
        <w:t>60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Ікак і його околиці і Роов і його околиці,</w:t>
      </w:r>
      <w:r>
        <w:t xml:space="preserve"> </w:t>
      </w:r>
      <w:r>
        <w:rPr>
          <w:rFonts w:ascii="Times New Roman" w:eastAsia="Times New Roman" w:hAnsi="Times New Roman" w:cs="Times New Roman"/>
          <w:b/>
          <w:bCs/>
          <w:noProof w:val="0"/>
          <w:sz w:val="24"/>
        </w:rPr>
        <w:t>61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 племени Нефталі Кедес в Галилеї і його околиці і Хамот і його околиці і Каріятем і його околиці.</w:t>
      </w:r>
      <w:r>
        <w:t xml:space="preserve"> </w:t>
      </w:r>
      <w:r>
        <w:rPr>
          <w:rFonts w:ascii="Times New Roman" w:eastAsia="Times New Roman" w:hAnsi="Times New Roman" w:cs="Times New Roman"/>
          <w:b/>
          <w:bCs/>
          <w:noProof w:val="0"/>
          <w:sz w:val="24"/>
        </w:rPr>
        <w:t>62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Осталим синам Мерари (дали) з племени Завулона Реммон і його околиці і Таххію і її околиці</w:t>
      </w:r>
      <w:r>
        <w:t xml:space="preserve"> </w:t>
      </w:r>
      <w:r>
        <w:rPr>
          <w:rFonts w:ascii="Times New Roman" w:eastAsia="Times New Roman" w:hAnsi="Times New Roman" w:cs="Times New Roman"/>
          <w:b/>
          <w:bCs/>
          <w:noProof w:val="0"/>
          <w:sz w:val="24"/>
        </w:rPr>
        <w:t>63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 другого боку Йордану Єрихон на заході Йордану з племени Рувима, Восор в пустині і його околиці і Ясу і її околиці</w:t>
      </w:r>
      <w:r>
        <w:t xml:space="preserve"> </w:t>
      </w:r>
      <w:r>
        <w:rPr>
          <w:rFonts w:ascii="Times New Roman" w:eastAsia="Times New Roman" w:hAnsi="Times New Roman" w:cs="Times New Roman"/>
          <w:b/>
          <w:bCs/>
          <w:noProof w:val="0"/>
          <w:sz w:val="24"/>
        </w:rPr>
        <w:t>64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Кадимот і його околиці і Мофаат і його околиці</w:t>
      </w:r>
      <w:r>
        <w:t xml:space="preserve"> </w:t>
      </w:r>
      <w:r>
        <w:rPr>
          <w:rFonts w:ascii="Times New Roman" w:eastAsia="Times New Roman" w:hAnsi="Times New Roman" w:cs="Times New Roman"/>
          <w:b/>
          <w:bCs/>
          <w:noProof w:val="0"/>
          <w:sz w:val="24"/>
        </w:rPr>
        <w:t>65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 племени Ґада Рамот Ґалааду і його околиці і Маанем і його околиці</w:t>
      </w:r>
      <w:r>
        <w:t xml:space="preserve"> </w:t>
      </w:r>
      <w:r>
        <w:rPr>
          <w:rFonts w:ascii="Times New Roman" w:eastAsia="Times New Roman" w:hAnsi="Times New Roman" w:cs="Times New Roman"/>
          <w:b/>
          <w:bCs/>
          <w:noProof w:val="0"/>
          <w:sz w:val="24"/>
        </w:rPr>
        <w:t>66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Есевон і його околиці і Язир і його околиці.</w:t>
      </w:r>
      <w:r>
        <w:t xml:space="preserve"> </w:t>
      </w:r>
    </w:p>
    <w:p>
      <w:pPr>
        <w:pStyle w:val="Nagwek2"/>
        <w:keepNext/>
        <w:jc w:val="center"/>
      </w:pPr>
      <w:r>
        <w:t>Глава 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Синам Іссахара: Тола і Фуа і Ясув і Семерон, чотири.</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сини Толи: Озій і Рфея і Єріїл і Єму і Євасам і Самуїл, володарі домів їхніх батьківщин; в Толи кріпкі силою за їхніми родами. Їхнє число в днях Давида двадцять дві тисячі і шістьсот.</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сини Озія; Єзрій, і сини Єзрія: Михаїл і Овдія і Йоіл і Єсія, пять, всі володарі.</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над ними за їхніми родами за їхніми батьківськими домами, кріпкі, щоб стати в лави на війну, тридцять шість тисяч, бо помножили жінок і дітей.</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їхні брати в усіх батьківщинах Іссахара кріпкі силою вісімдесять сім тисяч, число всіх їх.</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Веніямин: Вале і Вахір і Ядіїл, три.</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сини Вали: Асевон і Озій і Озіїл і Єрімот і Урій, пять, володарі батьківських домів кріпкі силою. І їх число двадцять дві тисячі і тридцять чотири.</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сини Вахіра: Замарія і Йоас і Еліезер і Елітенан і Амарія і Єрімот і Авію і Анатот і Ґемеет. Всі ці сини Вахіра.</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їх число за їхніми родами, володарі домів їхніх батьківщин, кріпкі силою, двадцять тисяч і двісті.</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сини Ядіїла: Валаан. І сини Валаана. Яус і Веніямин і Аот і Ханана і Зетан і Рамессей і Ахісаар.</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Всі ці сини Ядіїла володарі батьків, кріпкі силою, сімнадцять тисяч і двісті, що в силі виходять воювати.</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Сапфін і Апфін і сини Раома: Син його Аер.</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Сини Нефталі: Ясіїл і Ґоній і Іссіїр і Салом, сини Валая.</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Сини Манассії: Асеріїл, якого породила його наложниця Сура: вона породила Махіра батька Ґалаада.</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Махір взяв жінку Амфінові і Мамфінові. І імя його сестри Мооха. І імя другого (сина) Салпаад, і породили Салпаадові дочок.</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породила Мооха жінка Махіра сина і назвав його імя Фарес, і імя його брата Сорос, його син - Улам.</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сини Улама: Вадан. Це сини Ґалаада сина Махіра сина Манассії.</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його сестра Малехет породила Ісадека і Авієзера і Маела.</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сини Семіра були: Яем і Сихем і Лакей і Аніям.</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сини Ефраїма: Сотала, і Варад його син, і Таат його син, Елеада його син, Номеей його син,</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Заред його син, Сотеле його син і Езер і Елеад. І убили їх мужі Ґета, що народилися в землі, бо зійшли взяти їхню скотину.</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плакав Ефраїм їхній батько багато днів, і прийшли його брати потішити його.</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ввійшов до своєї жінки, і вона зачала в лоні і породила сина, і назвав його імя Вараґа, бо зло сталося в моїм домі.</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 тими, що осталися, і збудував нижній і горішний Веторон. І сини Озана: Сеіра</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Рафи його сини, Расеф і Тале його сини, Таен його син.</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 Лаадана його сина Аміюд його син, Елісама його син,</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Нум його син, Єсуе його син.</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їхня посілість і їхнє поселення: Ветиль і його села, на сході Наарана, на заході Ґазера і його села. І Сихем і його села аж до Ґаяна і його села.</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аж до границь синів Манассії: Ветсаан і його села, Таанах і його села і Валад і його села, Маґеддо і його села, Дор і його села. В тих поселилися сини Йосифа, сина Ізраїля.</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Сини Асира: Ємна і Ісуа і Ісуі і Веріґа, і Соре їхня сестра.</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сини Веріґи: Хавер і Мелхіїл, це батько Верзети.</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Хавер породив Яфалита і Самира і Хотама і Солу їхню сестру.</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сини Яфалита: Фесехій, Вамаїл і Асіт. Це сини Яфалита.</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сини Семмира: Ахіураоґа і Ова і Арам</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Ваниелам. Його брати Софа і Імана і Селлис і Амал.</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Сини Софи: Хухій, Арнафар і Суал і Варій і Імари,</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Совал і Од і Семма і Саліса і Єтран і Веіра.</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сини Єтера: Іфіна і Фасфа і Ара.</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Сини Оли: Орех, Аніїл і Расія.</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Всі ці сини Асира, всі володарі батьківщин, вибрані, кріпкі силою, володарі проводирі. Їх число, щоб воювати в лаві, їх число двадцять шість тисяч чоловік.</w:t>
      </w:r>
      <w:r>
        <w:t xml:space="preserve"> </w:t>
      </w:r>
    </w:p>
    <w:p>
      <w:pPr>
        <w:pStyle w:val="Nagwek2"/>
        <w:keepNext/>
        <w:jc w:val="center"/>
      </w:pPr>
      <w:r>
        <w:t>Глава 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Веніямин породив Вала свого первородного і Асвила другого, Аара третого,</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Ноа четвертого і Рафу пятого.</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сини Вали були: Адер і Ґира і Авіюд</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Авісуя і Ноома і Ахія</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Ґира і Софарфак і Оїм.</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Це сини Аода. Це володарі батьківщин тих, що живуть в Ґавеї, і переселили їх до Манахата;</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Ноома і Ахія і Ґира. Він полонив їх і породив Наану і Ахіхода.</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Саарим породив на рівнині Моава після того, як відіслав він Осім і Вааду його жінку.</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породив від своєї жінки Ади Йовава і Севія і Місу і Мелхама</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Яоса і Савія і Марма. Це володарі батьківщин.</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 Осіми породив Авітова і Алфаала.</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сини Алфаала: Овид, Мессаам, Семмир. Цей збудував Оно і Лод і його села.</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Веріґу і Саму. Це володарі батьківщин тих, що живуть в Еламі, і ці прогнали жителів Ґета.</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його брат Сосик і Ярімот</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Завадія і Орир і Одид</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Михаїл і Єсфа і Йоха сини Варіґи.</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Завадія і Мосоллам і Азакій і Авар</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Ісамарій і Єзлія і Йовав сини Елфаала.</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Якім і Зехрій і Завдій</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Еліоиней і Салтій і Еліилій</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Адея і Варея і Самарат сини Самая.</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Ісфан і Овид і Елеїл</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Авадон і Зехрій і Анан</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Ананія і Амврій і Елам і Анатотія</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Атін і Єферія і Феліїл сини Сосика.</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Самсарія і Саарія і Оґотолія</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Ярасія і Ілія і Зехрій сини Іраама.</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Ці володарі батьківщин, володарі за своїми родами. Ці поселилися в Єрусалимі.</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 Ґаваоні поселився батько Ґаваона, й імя його жінки Мааха.</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її син первородний Авадон, і Сур і Кіс і Ваал і Надав і Нир</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Ґедур і брат його і Захур і Макалот.</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Макалот породив Семау. І ці ж поселилися напроти своїх братів в Єрусалимі з своїми братами.</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Нир породив Кіса, і Кіс породив Саула, і Саул породив Йонатана і Мелхісуя і Амінадава і Асавала.</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сини Йонатана: Меріваал. І Меріваал породив Міхія.</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сини Міхія: Фітон і Мелхил і Терей і Ахаз.</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Ахаз породив Йояда, і Йояд породив Ґалемата і Асмота і Замврія, і Замврій породив Месу.</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Меса породив Ваану. Рафея його син, Еласа його син, Есил його син.</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 Есила шість синів, і це їхні імена: Езрікам його первородний, і Ізмаїл і Сарея і Авдія і Анан. Всі ці сини Есила.</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сини Асила його брата: Елам його первородний, і Яіс другий, Еліфалет третий.</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сини Елама були мужі кріпкі силою, що натягали лук, і множили синів і синів синів, сто пятдесять. Всі ці з синів Веніямина.</w:t>
      </w:r>
      <w:r>
        <w:t xml:space="preserve"> </w:t>
      </w:r>
    </w:p>
    <w:p>
      <w:pPr>
        <w:pStyle w:val="Nagwek2"/>
        <w:keepNext/>
        <w:jc w:val="center"/>
      </w:pPr>
      <w:r>
        <w:t>Глава 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ввесь Ізраїль, їхній перелік, і ці записані в книзі царів Ізраїля і Юди з тими, що переселені були до Вавилону за їхні беззаконня.</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ті, що жили передше в своїх насліддях в містах: Ізраїль, священики, Левіти і приписані.</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 Єрусалимі поселилися (деякі) з синів Юди і з синів Веніямина і з синів Ефраїма і Манассії.</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Ґотій син Амміюда, сина Амрія, сина синів Фареса, сина Юди.</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 тих Силонія: Асая його первородний і його сини.</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 синів Зари: Іїл і їхні брати, шістьсот і девятдесять.</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 синів Веніямина: Сало син Мосоллама, сина Одонія, сина Саная,</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Іваная син Іраама, і це сини Озія, сина Махіра. І Массалим син Сафатія, сина Раґуїла, сина Ваная,</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їхні брати за їхніми родами, девятьсот пятдесять шість, всі мужі володарі батьківщин за домами їхніх батьківщин.</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 священиків: Йодай і Йоарім і Яхін</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Азарія син Хелкії, сина Мосоллама, сина Садока, сина Мареота, сина Ахітова, володаря божого дому,</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Адая син Іраама, сина Пасхора, сина Малхія, і Маасея син Адіїла, сина Єдія, сина Мосоллама, сина Маселмота, сина Еммира,</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їхні брати володарі домів батьківщин тисяча сімсот шістдесять, кріпкі силою на виконання служіння божого дому.</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 Левітів: Самея син Асова, сина Есрікама, сина Асавія, з синів Мерари</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Ваквакар і Арис і Ґалал і Мантанія син Міхи, сина Зехрія, сина Асафа,</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Авдія син Самія, сина Ґалала, сина Ідітона, і Варахія син Осси, сина Ілкани, що жив в селах Нетофатія.</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Дверники: Салом і Акув і Талман і Еман і їхні брати; Салом володар,</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аж до тепер в брамі царя на сході. Це брами таборів синів Левія.</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Салом син Кори, сина Авіясафа, сина Кори, і його брати за домом його батька, Коріти, над ділами служіння, що сторожать сторожі шатра, і їхні батьки над господним табором, стережучи вхід.</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Фінеес син Елеазара був вождем над ними впереді, і ці з ним.</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Захарія син Масаламія дверник дверей шатра свідчення.</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Всі, що вибрані як дверники для дверей двісті дванадцять. Ці (були) в їхніх дворах, (це) їхній перелік. Цих поставив Давид і Самуїл видючий по їхній вірі.</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ці і їхні сини над дверми в господньому домі, в домі шатра, щоб сторожити.</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Двері були за чотирма вітрами, на схід, море (захід), північ, південь.</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їхні брати в їхніх дворах, щоб входити що сім днів від часу до часу з цими,</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довірені були (двері) чотирьом сильним дверникам. Левіти були над кімнатами і над скарбами божого дому,</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довкруги божого дому, бо покладено на них сторожу, і ці (були) над ключами, щоб рано вранці відкрити двері святині.</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(дехто) з них над посудом служіння, бо за числом вносять їх і за числом виносять їх.</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(дехто) з них наставники над посудом і над всім святим посудом і над пшеничною мукою, вином, олією, ладаном і пахощами.</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(деякі) з синів священиків виготовляли миро і пахощі.</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Маттатію з Левітів [цей первородний Салома Коріта] довірено діла жертви, пательню великого священика.</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Ванея Каатит з їхніх братів (був) над хлібами приносу з суботи до суботи, щоб виготовити.</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це володарі співаки батьківщин Левітів, наставлені на кожний день, бо день і ніч в ділах над ними.</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Це володарі батьківщин левітів, володарі за їхніми родами. Ці жили в Єрусалимі.</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 Ґаваоні жив батько Ґаваона Іїл, й імя його жінки Мооха.</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його первородний син Авадон і Сір і Кіс і Ваал і Нир і Надав</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Ґедур і брат і Захарія і Макеллот.</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Макеллот породив Самая. І ці жили посеред їхніх братів в Єрусалимі з їхніми братами.</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Нир породив Кіса, і Кіс породив Саула, і Саул породив Йонатана і Мелхісуя і Амінадава і Ісваала.</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син Йонатана Маріваал, і Маріваал породив Міху.</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сини Міхи: Фетон і Малах і Тарах.</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Ахаз породив Яда, і Яда породив Ґалемета і Ґазмота і Замврія, і Замврій породив Маса,</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Маса породив Ваана, його син Рафая, Елеаса його син, Есил його син.</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 Есила шість синів, і це їхні імена: Ездрікам його первородний, Ізмаїл і Сарія і Авдія і Анан. Це сини Есила.</w:t>
      </w:r>
      <w:r>
        <w:t xml:space="preserve"> </w:t>
      </w:r>
    </w:p>
    <w:p>
      <w:pPr>
        <w:pStyle w:val="Nagwek2"/>
        <w:keepNext/>
        <w:jc w:val="center"/>
      </w:pPr>
      <w:r>
        <w:t>Глава 10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чужинці воювали проти Ізраїля і ті втекли з перед лиця чужинців, і впали ранені в горі Ґелвуї.</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пігналися чужинці за Саулом і за його синами, і побили чужинці Йонатана і Амінадава і Мелхісуя синів Саула.</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затяжів бій над Саулом, і знайшли його лучники луками і ранами, і був зранений з луків.</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Саул тому, що ніс його зброю: Витягни твій меч і проший мене ним, щоб не прийшли ці необрізані і не наглумилися наді мною. І не схотів той, що ніс його зброю, бо дуже боявся. І Саул взяв меч і впав на нього.</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побачив той, що носить його зброю, що Саул помер, і впав і цей на свій меч і помер.</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помер Саул і три його сини в тому дні, і ввесь його дім разом помер.</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побачив кожний чоловік Ізраїля, що (був) в долині, що Ізраїль втік, і що помер Саул і його сини, і оставили свої міста і втекли. І прийшли чужинці (філистимляни) і поселилися в них.</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сталося на другий день і пішли чужинці брати здобич з побитих і знайшли Саула і його синів, що впали в горі Ґелвуї.</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роздягли його і взяли його голову і його зброю і післали до землі чужинців довкруги, щоб сповістити їхнім ідолам і народові.</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його зброю поклали в домі їхнього бога і його голову поклали в домі Даґона.</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почули всі, що жили в Ґалааді все, що чужинці зробили Саулові й Ізраїлеві.</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піднялися з Ґалааду кожний сильний муж і взяли тіло Саула і тіло його синів і принесли їх до Явіса і поховали їхні кості під дубом в Явісі і постили сім днів.</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помер Саул в своїх беззаконнях, які згрішив проти Господа, за господним словом, томущо (його) не зберіг. Бо запитав Саул в ворожки, щоб шукати (відповіді), і відповів йому Самуїл пророк.</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не пошукав Господа, і Він забив його і повернув царство Давидові синові Єссея.</w:t>
      </w:r>
      <w:r>
        <w:t xml:space="preserve"> </w:t>
      </w:r>
    </w:p>
    <w:p>
      <w:pPr>
        <w:pStyle w:val="Nagwek2"/>
        <w:keepNext/>
        <w:jc w:val="center"/>
      </w:pPr>
      <w:r>
        <w:t>Глава 11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ввесь Ізраїль прийшов до Давида в Хеврон, кажучи: Ось ми твої кості і твоє тіло.</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вчора і третього (дня), як Саул був царем, ти був той, що виводив і вводив Ізраїль, і тобі сказав твій Господь Бог: Ти пастимеш мій нарід Ізраїль, і ти будеш проводирем над Ізраїлем.</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прийшли всі старшини Ізраїля до царя до Хеврона, і цар Давид заповів їм завіт в Хевроні перед Господом, і помазали Давида на царя над Ізраїлем за словом Господа, рукою Самуїла.</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пішов цар і мужі Ізраїля до Єрусалиму [це Євус,] і там Євусеї замешкували землю.</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Сказали ж мешканці Євуса Давидові: Не ввійдеш сюди. І він захопив околиці Сіона [це місто Давида].</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Давид: Кожний, хто першим побє Євусея і буде володарем і воєводою. І пішов проти нього першим Йоав син Саруї і став володарем</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сів Давид в околиці. Через це назвав його Містом Давида.</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збудував місто довкруги. І воював і взяв місто. І Давид пішов ідучи і прославляючись, і Господь Вседержитель (був) з ним.</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це володарі сильних, які були в Давида, які зросли в силі з ним в його царстві з усім Ізраїлем, щоб поставити його царем над Ізраїлем за господним словом.</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це число сильних Давида: Єсеваал син Ахаманія перший з тридцятьох, цей витягав свій меч раз на триста побитих в одному часі.</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 ним Елеазар син Додая Ахохій, цей був між трьома сильними.</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Цей був з Давидом в Фасодоміні, і чужинці зібралися там на війну, і часть поля була повна ячменя, і нарід втік з перед лиця чужинців.</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він став посеред часті і спас її і побив чужинців, і Господь вчинив велике спасіння.</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три з тридцятьох володарів пішли до каменя до Давида до печері Одоллама, і табір чужинців був поставлений в долині велетнів.</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Давид тоді (був) в твердині, і відділ чужинців тоді (був) у Вифлеємі.</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забажав Давид і сказав: Хто напоїть мене води з вифлеємської криниці, що в брамі?</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(ці) три прорвалися через табір чужинців і набрали води з криниці, що в Вифлеємі, яка була при брамі, і взяли і прийшли до Давида, і Давид не забажав її пити і вилив її Господеві</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Змилуйся наді мною Боже, щоб не вчинити цього слова. Чи питиму кров цих мужів в їхніх душах? Бо в своїх душах принесли її. І не забажав її пити. Це вчинили три сильні.</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Авесса брат Йоава, цей був володарем трьох, цей витягав свій меч проти трьохсот побитих в однім часі, і цей був між трьома славними,</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 трьох прославлений над двома, і був їм за вождя і аж до (перших) трьох не дійшов.</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Ванея син Йодая син сильного мужа, багато його діл для Кавасаїла; цей побив двох аріїлів Моава, і цей прийшов і побив лева в криниці в дні снігу.</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цей побив чоловіка єгиптянина, вродливого на пять ліктів чоловіка, і в руці спис єгиптянина наче ткацький валок, і прийшов до нього Ванея з палицею і забрав списа з руки і його забив його списом.</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Це зробив Ванея син Йодая, і його імя між трьома сильними.</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Цей прославлений над тридцятьма і до трьох не дійшов. І Давид його поставив над своєю батьківщиною.</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сильні сил: Асаїл брат Йоава, Елеанан син Дода з Вифлеєму,</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Саммот Адій, Хеллис Фелоній,</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Орей син Еккиса Текойця, Авіезер Анатотієць,</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Совохей Асотієць, Ілій Ахоій,</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Моорей Нетеофатій, Холод син Ноози Нетофатій,</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Етій син Рівея з гори Веніямина, Ваней Фаратоній,</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Урій з Нахаліґаасу, Авіїл Ґараветтій,</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Азмот Веермій, Еліява Салавоній,</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Венней, Осом Ґеннуній, Йонатан син Соли Арарій,</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Ахім син Сахара Арарій, Елфал син Ура,</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Офар Мохоратій, Ахія Фелоній,</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Ісерей Хармалій, Наарей син Азовея,</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Йоіл брат Натана, Меваар син Аґарія,</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Селик Аммоній, Нахор Вертій, що носив зброю Йоава сина Саруя,</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Іра Єтирій, Ґарив Єтирій,</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Урія Хеттій, Завет син Ахлія,</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Адіна син Сези, Рувима володар і в нього тридцять,</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Анан син Моохи і Йосафат Ветаній,</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Озія Астаротій, Самма і Іїл сини Хотана Арарія,</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Єдіїл син Самерія і Йоазай Єасій його брат,</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Еліїл Міій і Ярівій і Йосія його син, Елнаам і Єтема Моавіт,</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Аліїл і Овид і Єсіїл Місавій.</w:t>
      </w:r>
      <w:r>
        <w:t xml:space="preserve"> </w:t>
      </w:r>
    </w:p>
    <w:p>
      <w:pPr>
        <w:pStyle w:val="Nagwek2"/>
        <w:keepNext/>
        <w:jc w:val="center"/>
      </w:pPr>
      <w:r>
        <w:t>Глава 12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це ті, що пішли до Давида до Соклаґа, ще як він скривався від лиця Саула сина Кіса, і ці між сильними, що помагали в війні,</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стріляли луком і з пращі камінням і луками з правої і з лівої (руки). З братів Саула з Веніямина</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володар Ахієзер і Йоас син Асми Ґевотіта і Йоїл і Йофалит сини Асмота і Верхія і Юл Анатотій</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Самая Ґаваоніт сильний між тридцятьма і над тридцятьма,</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Єрмія і Єзіїл і Йоанан і Йоазавад Ґадаратій,</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Еліазей і Ярімут і Ваалія і Самарія і Сафатія Харефій,</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Ілкана і Єсуній і Озріїл і Йоазар і Єсвоам, Коріти</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Елія і Завадія сини Іраама, сини Ґедора.</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І від Ґаддія відділилися до Давида від пустині кріпкі, сильні мужі, щоб стати в лави до бою, які носили щити і списи, і їх лиця (наче) лице лева, і вони швидкістю бистрі наче серни в горах: </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Азер володар, Авдія другий, Еліяв третий,</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Масеманній четвертий, Єрмія пятий,</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Еттій шостий, Еліяв сьомий,</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Йоанан осьмий, Еліазер девятий,</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Єрмія десятий, Махаваннай одинадцятий.</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Ці з синів Ґада, володарі війська, малий - один над сотнею і великий - над тисяччю.</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Ці перейшли Йордан в першому місяці, і він перелив все своє русло, і прогнали всіх, що жили в долинах від сходу аж до заходу.</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прийшли (деякі) з синів Веніямина і Юди на поміч Давидові,</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вийшов Давид їм на зустріч і сказав їм: Чи в мирі ви прийшли до мене? Хай моє серце буде так само до вас. І якщо (ви прийшли) мене підступно видати моїм ворогам, хай бачить Бог наших батьків і хай судить.</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зійшов дух на Амасея володаря тридцятьох, і він сказав: Іди Давиде сине Єссея і твій нарід. Мир, мир тобі, і мир твоїм помічникам. Бо тобі поміг твій Бог. І Давид прийняв їх і поставив їх володарями сил.</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прийшли до Давида (деякі) від Манассії коли приходили чужинці проти Саула на війну. І не поміг їм (филистимлянам), бо був в раді при вождях чужинців (филистимлян), що говорили: В головах тих мужів повернеться до свого пана Саула.</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Коли ішов він до Соклаґа прийшли до нього від Манассії Една і Йозават і Йодіїл і Михаїл і Йосавет і Елімут і Селатій, вони є володарі тисяч Манассії.</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ці билися з Давидом проти загону, бо всі сильні кріпостю і були проводирями в війську, в силі.</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з дня на день приходили до Давида, до великої сили, як сила Божа.</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це імена володарів війська, що прийшли до Давида до Хеврона, щоб повернути царство Саула до нього за Господним словом.</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Сини Юди, що носили щити, і що носили списи, шість тисяч вісімсот сильних стати в лави.</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 синів Симеона сильні кріпостю, щоб стати в лави, сім тисяч і сто.</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 синів Левія чотири тисячі шістьсот.</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Йоадай володар в Аарона і з ним три тисячі і сім сот.</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Садок молодий, сильний кріпостю, і двадцять два володарі його батьківського дому.</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 синів Веніямина братів Саула три тисячі. І ще більшість з них стерегли сторож дому Саула.</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 синів Ефраїма двадцять тисяч і вісім сот, сильні кріпостю, мужі славні за своїми батьківськими домами.</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 половини племени Манассії вісімнадцять тисяч, які називалися по імені, щоб поставити царем Давида.</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 синів Іссахара, що вміють пізнавати пори, що знають, що робити Ізраїлю в їхні начала, двісті і всі їхні брати з ними.</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 Завулона ті, що виходять, щоб стати в лави до бою в усій військовій зброї, пятдесять тисяч, щоб помогти Давидові, не слабкі.</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 Нефталі тисяча володарів і з ними з щитами і списами тридцять сім тисяч.</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 Данітів двадцять вісім тисяч і вісімсот тих, що стають до війни.</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 Асира сорок тисяч тих, що вийшли на війну, щоб помогти.</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 другого боку Йордану від Рувима і Ґадда і від половини племени Манассії в усій військовій зброї сто двадцять тисяч.</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Всі ці військові мужі, що стають в лави з мирною душею і прийшли до Хеврона, щоб поставити царем Давида над всім Ізраїлем. І ті, що осталися з Ізраїля, (були) однієї душі, щоб царем поставити Давида.</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були там три дні, їли і пили, бо їм приготовили їхні брати.</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близькі їм аж до Іссахара і Завулона і Нефталіма приносили їм на верблюдах і ослах і ослицях і на телятах їжу, муку, дактилі, фіґи, вино і олію, телят і овець велике число, бо (була) радість в Ізраїлі.</w:t>
      </w:r>
      <w:r>
        <w:t xml:space="preserve"> </w:t>
      </w:r>
    </w:p>
    <w:p>
      <w:pPr>
        <w:pStyle w:val="Nagwek2"/>
        <w:keepNext/>
        <w:jc w:val="center"/>
      </w:pPr>
      <w:r>
        <w:t>Глава 13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Давид зробив нараду з тисяцькими і сотниками, з кожним вождем,</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Давид всьому зборові Ізраїля. Якщо добре вам і миле нашому Господеві Богові, пішлемо до наших братів, що осталися в усій землі Ізраїля, і з ними священики Левіти в містах їхнього насліддя, і зберуться до нас,</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перенесемо до нас кивот нашого Бога. Бо не шукали його від днів Саула.</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ввесь збір сказав так зробити, бо слово правильне в очах всього народу.</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Давид зібрав ввесь Ізраїль з околиць Єгипту і аж до входу Імата, щоб внести божий кивот з міста Ярім.</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Давид його приніс, і ввесь Ізраїль пішов до міста Давида, що був в Юди, щоб принести звідти кивот Господа Бога, що сидить на херувимах, де прикликано його імя.</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поклали божий кивот на нового воза з дому Амінадава, і Оза і його брати провадили віз.</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Давид і ввесь Ізраїль танцювали перед Богом з усієї сили і з піснями і з гуслями і з псалтирями, з тимпанами і з цимбалами і з трубами.</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прийшли аж до току, і простягнув Оза свою руку, щоб затримати кивот, бо теля схилив його,</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Господь розлютився гнівом на Озу і побив його там, томущо простягнув свою руку до кивота, і він помер там перед Богом.</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розлютився Давид, томущо Господь побиттям побив Озу, і назвав те місце: Побиття Ози, аж до цього дня.</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злякався Давид перед Богом в тому дні, кажучи: Як внесу до себе божий кивот?</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не звернув Давид кивот до себе до міста Давида і повернув його до дому Аведдара Ґеттея.</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божий кивот сидів в домі Аведдара три місяці. І поблагословив Бог Аведдарама і все його.</w:t>
      </w:r>
      <w:r>
        <w:t xml:space="preserve"> </w:t>
      </w:r>
    </w:p>
    <w:p>
      <w:pPr>
        <w:pStyle w:val="Nagwek2"/>
        <w:keepNext/>
        <w:jc w:val="center"/>
      </w:pPr>
      <w:r>
        <w:t>Глава 14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післав до Давида Хірам цар Тиру послів і кедрове дерево і робітників, будівничих і теслів, щоб йому збудувати дім.</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пізнав Давид, що Господь його закріпив над Ізраїлем, томущо його царство піднялося до висоти через його нарід Ізраїль.</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Давид взяв ще жінок в Єрусалимі, і народилися Давидові ще сини і дочки.</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це імена тих, що народилися, які народилился йому в Єрусалимі: Самаа, Ісоваам, Натан, Соломон</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Іваар і Елісай і Еліфалет</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Наґей і Нафаґ і Януу</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Елісамай і Валеґдай і Еліфалет.</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почули чужинці, що Давид помазаний був на царя над усім Ізраїлем, і прийшли всі чужинці шукати Давида. І почув Давид і вийшов їм на зустріч.</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чужинці прийшли і зійшлися в долині велетнів.</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запитав Давид в Бога, кажучи: Чи піду проти чужинців і даси їх в мої руки? І сказав йому Господь: Піди, і дам їх в твої руки.</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Давид прийшов до Ваалфаразіна і побив їх там. І сказав Давид: Побив Бог моїх ворогів в моїй руці, так як розливаються води. Через це назвав імя того місця: Розбиття Фаразіна.</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ті оставили там своїх богів, і Давид сказав їх спалити огнем.</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додали ще чужинці і зійшлися ще в долині велетнів.</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запитав ще Давид в Бога, і сказав йому Бог: Не підеш за ними, відвернися від них і станеш перед ними коло груш.</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буде коли ти почуєш голос трясіння вершків груш, тоді вийдеш на бій, бо Бог вийшов перед тобою, щоб побити табір чужинців.</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він зробив так, як йому Бог заповів, і побив табір чужинців від Ґаваона аж до Ґазари.</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Й імя Давида було (славним) в усій землі, і Господь дав його страх над кожним народом.</w:t>
      </w:r>
      <w:r>
        <w:t xml:space="preserve"> </w:t>
      </w:r>
    </w:p>
    <w:p>
      <w:pPr>
        <w:pStyle w:val="Nagwek2"/>
        <w:keepNext/>
        <w:jc w:val="center"/>
      </w:pPr>
      <w:r>
        <w:t>Глава 15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він зробив собі доми в місті Давида, і приготовив місце божому кивотові і зробив йому шатро.</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Тоді сказав Давид: Не можна (нікому) взяти божий кивот але хіба Левітам, бо їх Господь вибрав, щоб носили господний кивот і служили йому на віки.</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Давид зібрав всього Ізраїля до Єрусалиму, щоб принести господний кивот на місце, яке приготовив йому.</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Давид зібрав синів Аарона і Левітів.</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 синів Каата: Уріїл володар і його брати, сто двадцять.</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 синів Мерари: Асая володар і його брати, двісті пятдесять.</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 синів Ґирсама: Йоіл володар і його брати, сто пятдесять.</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 синів Елісафана: Самея володар і його брати, двісті.</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 синів Хеврона: Еліїл володар і його брати, вісімдесять.</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 синів Озіїла: Амінадав володар і його брати, сто дванадцять.</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покликав Давид священиків Садока і Авіатара і Левітів, Уріїла, Асея, Йоіла, Самея, Еліїла, Амінадава,</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їм: Ви володарі батьківщин Левітів, очистіться ви і ваші брати і принесете кивот Бога Ізраїля куди приготовив я йому.</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Томущо передше ви не були, наш Бог побив (декого) в нас, томущо не пошукали ми за судом.</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очистилися священики і Левіти, щоб внести кивот Бога Ізраїля.</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сини Левітів взяли божий кивот, як заповів Мойсей божим словом за писанням, коли на себе брали.</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Давид володарям Левітів: Поставте ваших братів співаків в органних піснях, псалтирях і гуслях і цимбалах, щоб грати до висот голосом радості.</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Левіти поставили Емана сина Йоіла. З його братів Асаф син Варахія, і з синів Мерари його братів Етан син Кісея.</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 ними другі їхні брати, Захарій і Озіїл і Семірамот і Іїл і Оній і Еліав і Ванея і Маасая і Маттатія і Еліфалія і Макенія і Авдедом і Іїл і Озія, дверники.</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співці: Еман, Асаф і Етан з мідяними цимбалами, щоб чинити (музику) щоб чути.</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Захарія і Озіїл, Семірамот, Іїл, Оній, Еліав, Масея, Ванея в псалтирях на алемот.</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Маттатія і Еліфалія і Макенія і Авдедом і Іїл і Озія з гарфами амасеніт, щоб підсилити.</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Хоненія володар Левітів, володар співів, бо розумний був.</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Варахія і Ілкана дверники кивоту.</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Совнія і Йосафат і Натанаїл і Амасей і Захарія і Ваней і Еліезер священики, що трубіли трубами перед божим кивотом. І Авдедом і Ія дверники божого кивоту.</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Давид і священики Ізраїля і тисячники пішли принести кивот господнього завіту з дому Авдедома з радістю.</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сталося коли скріпив Бог Левітів, що несли кивот господнього завіту і принесли в жертву сім телят і сім баранів.</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Давид (був) зодягнений в одіж з добротного полотна і всі Левіти, що несли кивот господнього завіту і співаки і Хоненій володар пісень, співаків, і на Давиді одіж з добротного полотна.</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ввесь Ізраїль провадив кивот господнього завіту з криком і голосом софера і граючи на трубах і на цимбалах, гарфах і на гуслах.</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прибув кивот господнього завіта і прийшов аж до міста Давида, і Мелхол дочка Саула схилилася крізь віконце і побачила царя Давида, що танцював і грав, і зневажила його в своїй душі.</w:t>
      </w:r>
      <w:r>
        <w:t xml:space="preserve"> </w:t>
      </w:r>
    </w:p>
    <w:p>
      <w:pPr>
        <w:pStyle w:val="Nagwek2"/>
        <w:keepNext/>
        <w:jc w:val="center"/>
      </w:pPr>
      <w:r>
        <w:t>Глава 16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внесли божий кивот і поставили його посеред шатра яке для нього розклав Давид, і принесли цілопалення і за спасіння перед Богом.</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Давид закінчив приносити цілопалення і за спасіння і поблагословив нарід в господнє імя.</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розділив кожному чоловікові Ізраїля від чоловіка і аж до жінки, чоловікові один печений хліб і пляцок.</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заповів перед лицем кивота господнього заповіту Левітам, щоб служили, піднімаючи голос, і визнавали і хвалили Господа Бога Ізраїля.</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Асаф провідник, і другий після нього Захарія, Іїл, Семірамот, Іїл, Маттатія, Еліяв і Ванея і Авдедом і Іїл на орґанах, псалтирях і гуслях, і Асаф грав на цимбалах,</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Ванея і Озіїл священики постійно (грали) на трубах перед кивотом божого завіту.</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В тому дні тоді заповів Давид на початку хвалити Господа рукою Асафа і його братів: </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Визнавайтеся Господеві, прикликайте Його в імені Його, відомим зробіть в народах його вчинки.</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Співайте Йому і виспівуйте Йому, розповідайте всім про його чуда, які Господь зробив.</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Хваліть його святе імя, розвеселиться серце, що шукає його благовоління.</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Шукайте Господа і кріпіться, постійно шукайте його лице.</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Згадуйте його дива, які Він вчинив, знаки і судьби його уст,</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насіння Ізраїля - його раби, сини Якова - його вибранці.</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Він Господь Бог наш, в усій землі його судьби.</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Він на віки памятає свій завіт, своє слово, яке заповів в тисячі родів,</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який заповів Авраамові, і його клятву Ісаакові.</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Поставив його Якову в наказ, Ізраїлеві в завіт вічний,</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кажучи: Тобі дам Ханаанську землю, призначена (частка) вашого насліддя.</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Коли вони були малі числом, як числом були малі і замешкали в ній.</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пішли з народу до народу і з царства до іншого народу.</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дав чоловікові утискати їх і скартав за них царів.</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доторкайтеся до моїх помазанників і не чиніть поганого моїм пророкам.</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Співайте Господеві, вся земля, сповістіть з дня до дня його спасіння.</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великий Господь і дуже хвальний, страшний є над всіх богів.</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всі боги народів ідоли, і Бог наш зробив небо.</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Слава і хвала перед його лицем, сила і похвала в його місці.</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Дайте Господеві, батьківщини народів, дайте Господеві славу і силу.</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Дайте Господеві славу його імені, візьміть дари і принесіть перед його лице і поклоніться Господеві в його святих дворах.</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Хай його лиця боїться вся земля, хай випрямиться земля і не захитається.</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Хай розвеселиться небо, і зрадіє земля, і хай скажуть між народами: Господь царює.</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Хай море видасть звук з повнотою і дерево поля і все, що в ньому.</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Тоді зрадіють лісові дерева перед лицем Господа, бо прийшов судити землю.</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Визнавайтеся Господеві, бо Він добрий, бо на віки його милосердя.</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скажіть: Спаси нас, Боже нашого спасіння, і вирви нас з народів, щоб ми оспівували твоє святе імя і хвалилися твоїми похвалами.</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Благословенний Господь Бог Ізраїля від віку і до віку. І ввесь нарід скаже: Амінь. І похвалили Господа.</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оставили там перед кивотом господнього завіта Асафа і його братів, щоб постійно служили перед кивотом з дня на день.</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Авдедом і його брати, шістдесять вісім, і Авдедом син Ідітона і Осса (були) дверниками.</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(наставили) Садока священика і його братів священиків перед господним шатром в Вамі, що в Ґаваоні,</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щоб принести на жертівнику цілопалень цілопалення Господеві постійно вранці і ввечорі і за всім записаним в господнім законі, що заповів синам Ізраїля рукою Мойсея божого слуги.</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 ним Еман і Ідітон і інші вибрані по імені, щоб хвалити Господа, бо на віки його милосердя,</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 ними труби і цимбали, щоб грати, і орґани для божих пісень, сини Ідітона при дверях.</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пішов ввесь нарід кожний до свого дому, і Давид повернувся, щоб поблагословити свій дім.</w:t>
      </w:r>
      <w:r>
        <w:t xml:space="preserve"> </w:t>
      </w:r>
    </w:p>
    <w:p>
      <w:pPr>
        <w:pStyle w:val="Nagwek2"/>
        <w:keepNext/>
        <w:jc w:val="center"/>
      </w:pPr>
      <w:r>
        <w:t>Глава 17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сталося як замешкав Давид в свому домі, і сказав Давид до пророка Натана: Ось я живу в кедровім домі, і кивот господнього завіта під скірами.</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Натан до Давида: Чини все, що в твоїй душі, бо Бог з тобою.</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І сталося в тій ночі і було господнє слово до Натана, кажучи: </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Іди і скажи до Давида мого раба: Так сказав Господь: Не збудуєш ти мені дім, щоб мені в ньому жити.</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не жив Я в домі від дня, в якому Я вивів Ізраїля, аж до цього дня і Я був в шатрі і під покривалом.</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Всюди де Я пройшов в усьому Ізраїлі, чи, кажучи, сказав Я до одного з племени Ізраїля, щоб пасти мій нарід, кажучи, що: Не збудували мені кедрового дому.</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тепер так скажеш моєму рабові Давидові: Так говорить Господь Вседержитель: Взяв Я тебе від стад з посеред пастухів, щоб бути вождем над моїм народом Ізраїлем.</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був Я з тобою в усьому, куди ти пішов, і Я знищив всіх твоїх ворогів з перед твого лиця і зробив Я тобі імя за іменем славних, що на землі.</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покладу місце моєму народові Ізраїлеві і насаджу його, і він сам замешкає і більше не засумує, і не додасть несправедливість упокорювати його, так як від початку.</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від днів, в яких Я настановив суддів над моїм народом Ізраїлем, і Я упокорив всіх твоїх ворогів. І побільшу тебе, і Господь збудує тобі дім</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буде, коли сповняться твої дні і заснеш з твоїми батьками, і підніму твоє насіння після тебе, який буде з твого лона, і приготую твоє царство.</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Він збудує мені дім, і поставлю його престіл на віки.</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 буду йому за батька, і він буде мені за сина. І не відставлю від нього моє милосердя, так як Я відставив від тих, що були перед тобою.</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завірю його в моїм домі і в його царстві на віки, і його престіл буде поставлений на віки.</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За всіма цими словами і за всім цим видінням, так сказав Натан Давидові.</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цар Давид прийшов і сів перед Господом і сказав: Хто я Господи Боже, і хто мій дім, що Ти мене полюбив на віки?</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малими це було перед тобою, Боже, і Ти сказав про дім твого раба здалека і Ти поглянув на мене, так як погляд чоловіка і Ти мене підняв, Господи Боже.</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Що додасть ще тобі Давид, щоб пролавити? І Ти знаєш твого раба.</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за твоїм серцем Ти зробив всю велич.</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Господи, немає подібного до Тебе, і немає за вийнятком Тебе в усьому, що ми почули нашими ухами.</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немає ще на землі (такого) народу, як твій нарід Ізраїль, якого Бог провадив, щоб викупити Собі нарід, поставити Собі велике і славне імя, викинути народи з перед лиця твого народу, який Ти викупив з Єгипту.</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ти зробив твій нарід Ізраїль Собі народом на віки, і Ти, Господи, їм за Бога.</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тепер, Господи, слово твоє, яке Ти сказав до твого раба і про його дім, хай буде вірним на віки,</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тим, що говорять, Господи, Господи Вседержителю Боже Ізраїля, і дім Давида твого раба (хай буде) стійким перед Тобою.</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Ти, Господи, відкрив ухо твого раба, щоб йому збудувати дім. Через це твій раб знайшов (сміливість) помолитися перед твоїм лицем.</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тепер, Господи, Ти Сам є Богом і сказав це добро про твого раба.</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тепер почни благословляти дім твого раба, щоб він був на віки перед Тобою. Бо Ти, Господи, поблагословив, і поблагослови на віки.</w:t>
      </w:r>
      <w:r>
        <w:t xml:space="preserve"> </w:t>
      </w:r>
    </w:p>
    <w:p>
      <w:pPr>
        <w:pStyle w:val="Nagwek2"/>
        <w:keepNext/>
        <w:jc w:val="center"/>
      </w:pPr>
      <w:r>
        <w:t>Глава 18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сталося після цього і Давид побив чужинців і прогнав їх і взяв Ґет і його села з руки чужинців.</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побив Моава, і Моав був рабом Давида, що приносив дари.</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Давид побив Адраазара царя Суви Імата коли він ішов накласти свою руку на ріку Евфрат.</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захопив в них Давид тисячу колісниць і сім тисяч коней і двадцять тисяч піших мужів. І Давид розбив всі колісниці і осталося з них сто колісниць.</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прийшов Сир з Дамаску, щоб помогти Адраазарові цареві Суви, і Давид побив з Сира двадцять дві тисячі мужів.</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Давид поставив загін в Сирії, що коло Дамаску, і були Давидові рабами, що несли дари, і Господь спас Давида в усьому, куди йшов.</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Давид взяв золоті нашийники, які були на рабах Адраазара, і приніс їх до Єрусалиму.</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Давид взяв дуже багато міді з метавехи і з вибраних міст Адраазара. З неї Соломон зробив мідяне море і стовпи і мідяний посуд.</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почув Тоа, цар Імата, що Давид побив всю силу Адраазара царя Суви,</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післав Ідурама свого сина до царя Давида, просити в нього те, що для миру, і щоб поблагословити його за те, що воював з Адраазаром і побив його, бо Тоа був чоловіком ворогом Адраазара, і (вислав) ввесь сріблий і золотий посуд.</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Давид освятив це Господеві зі сріблом і золотом, яке взяв з усіх народів, з Ідумеї і Моава і з синів Аммона і з чужинців і з Амалика.</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Авесса син Саруя побив Ідумею в долині солі, вісімнадцять тисяч,</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поставив в долині загін. І були всі Ідумеї рабами Давида. І Господь спас Давида в усьому, куди ходив.</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Давид царював над усім Ізраїлем і чинив суд і справедливість всьому свому народові.</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Йоав син Саруя (був) над військом і Йосафат син Ахілуда літописцем</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Садок син Ахітова і Ахімелех син Авіятара священиками і Суса писарем</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Ванея син Йодая над хереттіями і фелеттіями і сини Давида першими заступниками царя.</w:t>
      </w:r>
      <w:r>
        <w:t xml:space="preserve"> </w:t>
      </w:r>
    </w:p>
    <w:p>
      <w:pPr>
        <w:pStyle w:val="Nagwek2"/>
        <w:keepNext/>
        <w:jc w:val="center"/>
      </w:pPr>
      <w:r>
        <w:t>Глава 19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сталося, що після цього помер Наас цар синів Аммона, і зацарював Анан його син замість нього.</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Давид: Зроблю милосердя з Ананом сином Нааса, так як зробив милосердя зі мною його батько. І Давид післав послів, щоб потішити його по його батькові. І раби Давида прийшли до землі синів Аммона, щоб його потішити.</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сказали володарі Аммона до Анана. Чи Давид не післав тобі потішників, щоб прославити твого батька перед тобою? Хіба не (на те), щоб розвідати місто, щоб вислідити землю, прийшли до тебе його раби?</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взяв Анан рабів Давида і постриг їх і обрізав їхню одіж на половину аж до накидки і відіслав їх.</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прийшли сповістити Давидові про мужів, і той післав їм на зустріч, бо були дуже шановані. І сказав цар: Сидіть в Єрихоні аж доки не виростуть ваші бороди і повернетесь.</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побачили сини Аммона, що нарід Давида завстиджений, і послав Анан і сини Аммона тисячу талантів срібла, щоб найняти собі з Сирії в Месопотамії і з Сирії Мооха і з Сови колісниці і коні,</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найняли собі тридцять дві тисячі колісниць і царя Моха і його нарід і прийшли і отаборилися напроти Медави, і сини Аммона зібралися з своїх міст і прийшли на війну.</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почув Давид і післав Йоава і все військо сильних.</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сини Аммона вийшли і стали в лави до бою при брамі міста, і царі, що прийшли, отаборилися самі в долині.</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побачив Йоав, що стали воювати лицем до лиця напроти нього лицем і зі заду, і вибрав з поміж усіх молодців Ізраїля, і поставив (їх) лавами перед Сирією.</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осталих з народу дав в руки Авесси свого брата, і стали лавами напроти синів Аммона.</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Якщо мене здолає Сирієць, і будеш мені на спасіння, і якщо тебе здолають сини Аммона, і я спасу тебе.</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Будь мужним і будемо сильні за наш нарід і за міста нашого Бога, і Господь вчинить те, що добре в його очах.</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стали лавами Йоав і нарід, що з ним, до бою напроти Сирійців, і вони втекли від нього.</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сини Аммона побачили, що втекли Сирійці, і втекли і ці з перед лиця Авесси і з перед лиця Йоава його брата і прийшли до міста. І Йоав прийшов до Єрусалиму.</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Сирієць побачив, що Ізраїль його переміг, і післав послів, і вивели Сирійця з другого боку ріки, і перед ними Софах вождь сили Адраазара.</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сповіщено Давидові, і він зібрав всього Ізраїля і перейшов Йордан і прийшов на них і став проти них лавами, і Давид стає лавами напроти Сирійця і воювали проти нього.</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Сирієць втік з перед лиця Давида, і Давид вбив з Сирійців сім тисяч колісниць і сорок тисяч піших, і убив Софаха вождя сили.</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побачили раби Адраазара, що побіджені перед лицем Ізраїля і зробили завіт з Давидом і служили йому. І Сирієць більше не забажав помагати синам Аммона.</w:t>
      </w:r>
      <w:r>
        <w:t xml:space="preserve"> </w:t>
      </w:r>
    </w:p>
    <w:p>
      <w:pPr>
        <w:pStyle w:val="Nagwek2"/>
        <w:keepNext/>
        <w:jc w:val="center"/>
      </w:pPr>
      <w:r>
        <w:t>Глава 20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сталося в наступному році в часі виходу царів і зібрав Йоав всю силу війська, і знищили землю синів Аммона. І прийшов і обложив Равву. І Давид сидів в Єрусалимі. І Йоав побив Равву і знищив її.</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взяв Давид вінець Молхола їхнього царя з його голови, і знайдено, що вага його золота - талант, і в ньому дорогоцінний камінь, і був на голові Давида. І виніс дуже велику здобич з міста.</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нарід, що в ньому, вивів і розпилив пилами і залізними сокирами, і так зробив Давид всім синам Аммона. І повернувся Давид і ввесь його нарід до Єрусалиму.</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сталося після цього і ще була війна в Ґезері з чужинцями. Тоді Совохай Усатій побив Сафуя з синів велетнів і упокорив його.</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ще була війна з чужинцями. І Елланан син Яїра побив Леемія брата Ґоліята Ґеттея, і його спис - дерево як ткацька балька.</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ще була війна в Ґеті, і був дуже великий чоловік і пальців в нього шість і шість, двадцять чотири, і цей був з роду велетнів</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він навів сором на Ізраїля, і його побив Йонатан син Самая брата Давида.</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Це були Рафи в Ґеті. Всіх було чотири велетні, і впали рукою Давида і рукою його рабів.</w:t>
      </w:r>
      <w:r>
        <w:t xml:space="preserve"> </w:t>
      </w:r>
    </w:p>
    <w:p>
      <w:pPr>
        <w:pStyle w:val="Nagwek2"/>
        <w:keepNext/>
        <w:jc w:val="center"/>
      </w:pPr>
      <w:r>
        <w:t>Глава 21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встав диявол в Ізраїлі розрухав Давида, щоб почислити Ізраїль.</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цар Давид до Йоава і до володарів сили: Ідіть почисліть Ізраїля від Вирсавії і аж до Дана і принесіть до мене, і взнаю їхнє число.</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Йоав: Хай Господь додасть до свого народу так як ці всотеро, і очі мого пана царя глядять. Всі раби моєму панові. Чому цього шукає мій пан? Щоб (це) не було на гріх Ізраїлеві.</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слово царя перемогло над Йоавом. І вийшов Йоав і пройшов по всіх околицях Ізраїля і прийшов до Єрусалиму.</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дав Йоав Давидові число перепису народу, і ввесь Ізраїль був мілйон і сто тисяч мужів, що витягають меч, і Юда чотириста і вісімдесять тисяч мужів, що витягають меч.</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Левія і Веніямина не почислив посеред них, бо слово царя перемогло Йоава.</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поганим виявилося перед Богом це діло, і Він побив Ізраїль.</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Давид до Бога: Я дуже згрішив, бо вчинив це діло. І тепер забери ж зло твого раба, бо я дуже здурів.</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І сказав Господь до Ґада видючого, що в Давида, кажучи: </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Іди і заговори до Давида, мовлячи: Так говорить Господь: Три (речі) Я на тебе наношу, вибери собі одне з них і зроблю тобі.</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прийшов Ґад до Давида і сказав йому: Так говорить Господь: Вибери собі</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або три роки голоду, або три місяці втікати з перед лиця твоїх ворогів і бути вугибленим мечем твоїх ворогів, або три дні господнього меча і смерть в землі і ангела господного, що вигублює в усім наслідді Ізраїля. І тепер гляди яке слово відповім Тому, що мене післав.</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Давид до Ґада: Дуже тяжкі мені і (всі) три. Впаду ж в руки Господа, бо Його милосердя дуже велике, і не впаду до рук людей.</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дав Господь смерть в Ізраїлі, і впали з Ізраїля сімдесять тисяч мужів.</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Бог післав ангела до Єрусалиму, щоб вигубити його. І як вигублював, Господь побачив і покаявся за зло і сказав ангелові, що вигублював: Досить тобі, опусти твою руку. І ангел господний стояв на току Орни Євусея.</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Давид підняв свої очі і побачив господнього ангела, що стояв між землею і між небом, і його обнажений меч в його руці, простягнений проти Єрусалиму. І впав Давид і старшини зодягнені в мішки на своє лице.</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Давид до Бога: Чи не я сказав почислити нарід? І я є той, хто згрішив, чинячи зло, я вчинив зло. І ці вівці, що вони зробили? Господи Боже, хай твоя рука буде на мені і на домі мого батька і не на твому народі на загибіль, Господи.</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ангел Господний сказав Ґадові сказати Давидові, щоб пішов поставити Господеві жертівник в току Орни Євусея.</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пішов Давид за словом Ґада, яке сказав в імя господне.</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повернувся Орна і побачив царя, і його чотири сини з ним сховані, і Орна молотив пшеницю.</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прийшов Давид до Орни, і Орна вийшов з току і поклонився Давидові лицем до землі.</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Давид до Орни: Дай мені місце твого току і збудую на ньому жертівник Господеві. Дай мені його за відповідну ціну, і спиниться пошесть в народі.</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Орна до Давида: Візьми собі, і хай мій пан цар зробить те, що добре перед ним. Глянь я дав телят на цілопалення і плуг і вози на дерево і зерно на жертву, все я дав.</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цар Давид сказав Орні: Ні, бо купуючи купую за відповідну ціну. Бо не візьму для Господа те, що твоє, щоб принести даром Господеві цілопалення.</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дав Давид Орні замість нього шістьсот золотих сиклів на вагу.</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Давид збудував там жертівник Господеві і приніс цілопалення і за спасіння. І закликав до Господа, і Він вислухав його огнем з неба на жертівник цілопалення і спалив цілопалення.</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промовив Господь до ангела, і той повернув меч до піхви.</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 тому часі коли Давид побачив, що Господь його вислухав на току Орни Євусея, і він приніс там жертву.</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господне шатро, яке зробив Мойсей в пустині, і жертівник цілопаленнь в тому часі (були) в Вамі в Ґаваоні.</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Давид не міг піти перед нього шукати Бога, бо поспішився з перед лиця меча господнього ангела.</w:t>
      </w:r>
      <w:r>
        <w:t xml:space="preserve"> </w:t>
      </w:r>
    </w:p>
    <w:p>
      <w:pPr>
        <w:pStyle w:val="Nagwek2"/>
        <w:keepNext/>
        <w:jc w:val="center"/>
      </w:pPr>
      <w:r>
        <w:t>Глава 22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Давид сказав: Це дім Господа Бога, і це жертівник на цілопалення Ізраїлеві.</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Давид зібрати всіх прозелітів в землі Ізраїля і поставив каменярами, щоб сікли шліфоване каміння, щоб збудувати дім Богові.</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Давид приготовив багато заліза на цвяхи для дверей і брам і одвірків і багато міді, не було (міри) вазі.</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він (приготовив) кедрове дерево, не було числа, бо Сидонці і Тирці принесли Давидові багато кедрового дерева.</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Давид: Мій син Соломон мала дитина, і дім, що треба збудувати Господеві на велику прославу, на імя і на славу по всій землі. І приготовлю йому. І Давид приготовив багато перед своєю смертю.</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закликав свого сина Соломона і заповів йому збудувати дім Господеві Богові Ізраїля.</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Давид Соломонові: Дитино, мені зійшло на душу збудувати дім імені Господа Бога.</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було господне слово до мене, що сказало: Ти пролив багато крови і ти провадив великі війни. Ти не збудуєш дому моєму імені, бо ти пролив багато крови на землю переді Мною.</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Ось тобі народиться син, цей буде чоловік спокою, і дам йому спокій від всіх ворогів довкруги, бо Соломон йому імя, і мир і спокій дам над Ізраїлем в його днях.</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Цей збудує дім моєму імені, і цей буде мені за сина і Я йому за батька, і підніму престіл твого царства в Ізраїлі на віки.</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тепер, мій сину, хай буде Господь з тобою, і хай провадить, і ти збудуєш дім Господеві Богові твому, так як сказав про тебе.</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Але лиш хай Господь дасть тобі мудрість і пізнання і скріпить тебе над Ізраїлем і, щоб ти зберігав і чинив закон твого Господа Бога.</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Тоді попровадить (тебе), якщо подбаєш чинити приписи і суди, які заповів Господь Мойсеєві для Ізраїля. Будь мужним і кріпися, не бійся, ані не жахайся.</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ось я за моєю вбогістю приготовив на господний дім сто тисяч талантів золота і мілйон талантів срібла і міді і заліза, якому немає ваги, бо є багато. І приготовив я дерево і каміння, і до цього додаси.</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 тобою багато тих, що роблять діла, художники і будівельники в камені і будівельники в дереві і кожний мудрий в усякому ділі,</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 золоті, в сріблі, в міді і в залізі, (якому) немає числа. Встань і чини, і Господь з тобою.</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заповів Давид всім володарям Ізраїля помагати його синові Соломонові.</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Чи не Господь з вами? І дав вам спочинок довкруги, бо дав (вам) в руки жителів землі. І земля підкорена перед Господом і перед його народом.</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Тепер наставте ваші серця і ваші душі, щоб шукали вашого Господа Бога, і встаньте і збудуйте святе Господеві Богові вашому, щоб внести кивот господнього завіту і святий божий посуд до дому, який будується для імені Господа.</w:t>
      </w:r>
      <w:r>
        <w:t xml:space="preserve"> </w:t>
      </w:r>
    </w:p>
    <w:p>
      <w:pPr>
        <w:pStyle w:val="Nagwek2"/>
        <w:keepNext/>
        <w:jc w:val="center"/>
      </w:pPr>
      <w:r>
        <w:t>Глава 23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Давид (був) старий і повний днів і поставив царем Соломона свого сина замість себе над Ізраїлем.</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зібрав всіх володарів Ізраїля і священиків і Левітів</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Левіти почислені були від тридцятьлітних і вище, і їхнє число за їхньою головою було тридцять вісім тисяч мужів.</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 цих наглядачі над ділами господнього дому - двадцять чотири тисячі, і писарі і судді - шість тисяч,</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чотири тисячі дверників, і чотири тисячі тих, що співали Господеві на орґанах, які він зробив, щоб співати Господеві.</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Давид розділив їх на денну службу синам Левія Ґедсона, Каата, Мерарія,</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Паросома, Едана, і Семея.</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Сини Едана: володар Іїл і Зетом і Йоіл, три.</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Сини Семея: Саломіт і Іїл і Едан, три. Ці володарі батьківщин Едана.</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синам Семея: Єт і Зіза і Йоас і Верія. Це сини Семея, чотири.</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був Єт володар і Зіза другий і Йоас і Верія не розмножились синами і стали батьківським домом на одну денну службу.</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Сини Каата: Амврам, Іссаар, Хеврон, Озіїл, чотири.</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Сини Амврама: Аарон і Мойсей. І відлучений був Аарон щоб освячувати святе святих, він і його сини на віки, щоб приносити ладан перед Господом, служити і благословити його іменем на віки.</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Мойсей божий чоловік, його сини причислені до племени Левія.</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Сини Мойсея: Ґирсам і Еліезер.</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Сини Ґирсама: Сувал володар.</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були сини Еліезера: Раавія володар і не було в Еліезера інших. І сини Раавії розмножились до висот.</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Сини Іссаара: Саломот володар.</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Сини Хеврона: Ідуд володар, Амадія другий, Озіїл третий, Ікемія четвертий.</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Сини Озіїла: Міха володар і Ісія другий.</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Сини Мерарія: Моолій і Мусій. Сини Моолія: Елеазар і Кіс.</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помер Елеазар, і не було в нього синів, але лише дочки, і взяли їх сини Кіса їхні брати.</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Сини Мусія: Моолій і Едер і Ярімот, три.</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Це сини Левія за домами їхніх батьківщин, володарі їхніх батьківщин за їхнім переписом за числом їхніх імен за їхньою головою, що чинять діла служіння в господньому домі від двадцять літних і вище.</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Давид сказав: Господь Бог Ізраїля дав спочити свому народові і Він поселився в Єрусалимі на віки.</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Левіти не носили шатра і ввесь його посуд на його служіння,</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оскільки в останніх словах Давида є число синів Левія від двадцять літних і вище,</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поставив їх під руку Аарона, щоб служили в господньому домі, в дворах, і в покоях, і в очищенні всього святого, і в ділах служіння божого дому,</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при хлібах предложення, при пшеничній муці для жертви, і при зелені, опрісноках, і при пательнях, і при печеному, і при усякій мірі,</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щоб стояли вранці, щоб хвалити, визнаватись Господеві, і так ввечорі,</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 усіх приносах цілопалень Господеві в суботах і в новомісяцях і в празниках за числом за їхнім судом постійно Господеві.</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щоб зберігали сторожі шатра свідчення і сторожі синів Аарона їхніх братів, щоб служили в господному домі.</w:t>
      </w:r>
      <w:r>
        <w:t xml:space="preserve"> </w:t>
      </w:r>
    </w:p>
    <w:p>
      <w:pPr>
        <w:pStyle w:val="Nagwek2"/>
        <w:keepNext/>
        <w:jc w:val="center"/>
      </w:pPr>
      <w:r>
        <w:t>Глава 24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поділи синів Аарона: Сини Аарона Надав і Авіюд, Елеазар і Ітамар.</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помер Надав і Авіюд перед їхнім батьком, і не було в них синів. І служив Елеазар і Ітамар сини Аарона.</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поділив їх Давид і Садок з синів Елеазара і Ахімелех з синів Ітамара за їхнім переписом за їхньою службою за домами їхніх батьків.</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знайдено більше синів Елеазара над володарями сил понад синів Ітамара, і він поділив їх. Синів Елеазара володарів за батьківськими домами - шістнадцять і синів Ітамара за домами батьків - вісім.</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поділив їх за жеребом цих після цих, бо були володарі святих і володарі господні між синами Елеазара і між синами Ітамара.</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записав їх Самея син Натанаїла, писар з Левія, перед царем і володарями і Садоком священиком і Ахімелехом сином Авіятара. І володарі батьківщин священиків і Левітів, доми батьківщин: Один Елеазарові і один Ітамарові.</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перший жереб вийшов Ярівові, другий Ідеїю,</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третий Харимові, четвертий Сеорімові,</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пятий Мелхії, шостий Міямінові,</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сьомий Косові, осьмий Авії,</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девятий Ісусові, десятий Сехевію,</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одинадцятий Еліясіву, дванадцятий Якімові,</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тринадцятий Оххоффі, чотирнадцятий Ісваалу,</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пятнадцятий Велґові, шістнадцятий Еммирові,</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сімнадцятий Хизірові, вісімнадцятий Афессимові,</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девятнадцятий Фетею, двадцятий Езекилові,</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двадцять перший Яхінові, двадцять другий Ґамулові,</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двадцять третий Далею, двадцять четвертий Маасею.</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Це їхній перепис за їхнім служінням, щоб входили до господнього дому за їхнім судом під рукою їхнього батька Аарона, так як заповів Господь Бог Ізраїля.</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осталим синам Левія, синам Амврама Суваїла, синам Суваїла Ядія.</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Раавієві володар Есія.</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Іссарі Саломот. Синам Саломота Ят.</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Сини Єдія: Амадія другий, Язіїл третий, Йоком четвертий.</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Сини Озіїла: Міха. Сини Міхи: Самир.</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Брат Міхи: Ісія. Сини Ісії: Захарія.</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Сини Мерарія: Моолій і Мусій, сини Озії, сини Воннія.</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Сини Мерарія: Озієві, сини його Іссам і Закхур і Авдій.</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 Моолія Елеазар і Ітамар, і помер Елеазар і не було в нього синів.</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 Кіса: сини Кіса: Ірамаїл.</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сини Мусія: Моолій і Едер і Ярімот. Це сини Левітів за домами їхніх батьківщин.</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взяли і вони жереб, так як їхні брати сини Аарона перед царем і Садоком і Ахімелехом і володарями батьківщин священиків і Левітів; батьківщини Голів так як їхні молодші брати.</w:t>
      </w:r>
      <w:r>
        <w:t xml:space="preserve"> </w:t>
      </w:r>
    </w:p>
    <w:p>
      <w:pPr>
        <w:pStyle w:val="Nagwek2"/>
        <w:keepNext/>
        <w:jc w:val="center"/>
      </w:pPr>
      <w:r>
        <w:t>Глава 25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на діла поставив цар Давид і володарі сили синів Асафа і Емана і Ідітона, що говорили гуслями і псалтирями і цимвалами. І їхнє число було за їхньою головою, що працював в їхніх ділах.</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Сини Асафа: Закхур і Йосиф і Натанія і Ераїл, сини Асафа близько пророка Асафа, близько царя.</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 Ідітона сини Ідітона: Ґодолія і Сурій і Ісая і Семей і Асавія і Маттатія, шість, з їхнім батьком Ідітоном грали в гуслі визнавання і похвалу Господеві.</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 Емана сини Емана: Вукія і Мантанія і Азараїл і Суваїл і Єрімот і Ананія і Ананій і Іліята і Ґодоллатій і Ромемтіод і Єсвакаса і Маллитій і Отирій і Меазот.</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Всі ці сини Емана царського музиканта в божих словах, щоб піднести ріг, і Бог дав Еманові чотирнадцять синів і три дочки.</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Всі ці співали з їхнім батьком в господнім домі на цимбалах і на псалтирях і на гуслях близько царя і Асафа і Ідітона і Емана.</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їхнє число було з їхніми братами, що навчені співати Господеві, кожний вмілий, двісті вісімдесять і вісім.</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вкинули і вони жереб на щоденну службу за малим і за великим, досконалим і навченим.</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вийшов перший жереб його синів і його братів Асафові, Йосифові, Ґодолії. Другий Інія, його сини і його брати, дванадцять.</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Третий Закхур, його сини і його брати, дванадцять.</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Четвертий Есдрій, його сини і його брати, дванадцять.</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Пятий Натанія, його сини і його брати, дванадцять.</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Осьмий Вукія, його сини і його брати, дванадцять.</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Сьомий Ісеріїл, його сини і його брати, дванадцять.</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Осьмий Йосія, його сини і його брати, дванадцять.</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Девятий Мантанія, його сини і його брати, дванадцять.</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Десятий Семей, його сини і його брати, дванадцять.</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Одинадцятий Азарія, його сини і його брати, дванадцять.</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Дванадцятий Асавія, його сини і його брати, дванадцять.</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Тринадцятий Суваїл, його сини і його брати, дванадцять.</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Чотирнадцятий Маттатія, його сини і його брати, дванадцять.</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Пятнадцятий Єрімот, його сини і його брати, дванадцять.</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Шістнадцятий Ананія, його сини і його брати, дванадцять.</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Сімнадцятий Єсвакаса, його сини і його брати, дванадцять.</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Вісімнадцятий Ананій, його сини і його брати, дванадцять.</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Девятнадцятий Меллитій, його сини і його брати, дванадцять.</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Двадцятий Еліята, його сини і його брати, дванадцять.</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Двадцять перший Ітір, його сини і його брати, дванадцять.</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Двадцять другий Ґодоллатій, його сини і його брати, дванадцять.</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Двадцять третий Меазот, його сини і його брати, дванадцять.</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Двадцять четвертий Ромемтіод, його сини і його брати, дванадцять.</w:t>
      </w:r>
      <w:r>
        <w:t xml:space="preserve"> </w:t>
      </w:r>
    </w:p>
    <w:p>
      <w:pPr>
        <w:pStyle w:val="Nagwek2"/>
        <w:keepNext/>
        <w:jc w:val="center"/>
      </w:pPr>
      <w:r>
        <w:t>Глава 26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На поділи дверей: В синів Кореїма: Мосолламія син Кори з синів Авіясафа.</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сини Мосолламія: Захарія первородний, Ідіїл другий, Завадія третий, Єтнуїл четвертий,</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Олам пятий, Йоанан шостий, Еліоїней сьомий.</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 Авдедома сини: Самея первородний, Йозавад другий, Йоаа третий, Сохар четвертий, Натанаїл пятий,</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Аміїл шостий, Іссахар сьомий, Фоллатій осьмий, бо Бог його поблагословив.</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 Самея його сина народилися сини первородного, володарі в його батьківському домі, бо були сильні.</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Сини Самея: Ґотній і Рафаїл і Овид і Елзавад і Ахія, сини сильні, Елія і Савхія і Ізбаком.</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Всі з синів Авдедома, ці і їхні брати і їхні сини, що чинили сильно в службі, всі шістесять два в Авдедома.</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 Мосолламія вісімнадцять сильних синів і братів.</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 Оси синів Мерари сини, що сторожать владу, бо не був первородний, і його батько зробив його володарем другого розряду,</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Тавлей третий, Захрія четвертий. Всі ці, сини і брати в Оси, тринадцять.</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Цим поділи дверей, начальникам сильних, денний порядок, щоб так як їхні брати служили в господньому домі.</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вкинули жереб за малим і за великим за домами їхніх батьків на двері і двері.</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впав жереб, що на схід, Саламії і Захарії. Сини Йоаса вкинули жереб Мелхії, і вийшов жереб північний.</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Авдедомові південний, напроти дому Есефіна.</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Другий (випав) Озі на захід при дверях дому входу. Сторож напроти сторожі.</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На сході шість на день, на півночі чотири на день, на півдні чотири на день, і при Есефіні два.</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На зміни і на заході чотири, і на дорогу двох на зміну.</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Це поділи дверників для синів Корея і синів Мерарія.</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Левіти їхні брати (були) над скарбами господнього дому і над освяченими скарбами.</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Сини Ладана, сини Ґирсонія від Ладана, володарі батьківщин Ладана, в Ґирсонія - Іїл.</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сини Іїла Зетом і Йоїл брати над скарбами господнього дому.</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 Амврама і Іссаара Хеврон і Озіїл.</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Суваїл син Ґирсама Мойсейового володар над скарбами.</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 його брата Елієзера син Раавія і Йосая і Йорам і Зехрій і Саломот.</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Цей Саломот і його брати над всіма святими скарбами, які освятив Давид цар і володарі батьківщин, тисяцькі і сотники і володарі сили,</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те, що він взяв з воєн і зі здобичі і освятив з них, щоб не забракло на будову божого дому,</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над усіма святощами пророка Самуїла і Саула сина Кіса і Авеннира сина Нира і Йоава сина Саруя. Все, що освятили, рукою Саломота і його братів.</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 Іссарійців Хоненія і його сини (мали) діла зі зовні над Ізраїлем, щоб бути писарями і судити.</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 Хевронців Асавія і його сини, сини сильні, тисяча і сімсот над доглядом над Ізраїлем за Йорданом на захід на всяке господнє служіння і діла царя.</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 Хевронців: Юдія володар Хевронців за їхніми родами, за батьківщинами. В сороковому році його царювання вони були почислені, і знайдено в них сильного мужа в Язирі Ґалаадитиди,</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його брати, сильні сини, дві тисячі сімсот володарів батьківщин. І Давид цар настановив їх над Рувенітами і Ґаддитами і половиною племени Манассії на всяку заповідь Господа і слово царя.</w:t>
      </w:r>
      <w:r>
        <w:t xml:space="preserve"> </w:t>
      </w:r>
    </w:p>
    <w:p>
      <w:pPr>
        <w:pStyle w:val="Nagwek2"/>
        <w:keepNext/>
        <w:jc w:val="center"/>
      </w:pPr>
      <w:r>
        <w:t>Глава 27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сини ізраїльські за їхнім числом, володарі батьківщин, тисяцькі і сотники і писарі, що служили народові, і на всяке слово царя за відділом, на всяке слово того, що входить і виходить місяць по місяцю на всі місяці року, один відділ - двадцять чотири тисячі.</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над першим відділом першого місяця Єсвоам син Завдіїла, і в його відділі двадцять чотири тисячі.</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 синів Фареса володар всіх володарів сили першого місяця.</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над відділом другого місяця Додія син Ехохія, і в його відділі двадцять чотири тисячі володарів сили.</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Третий на третий місяць Ванея син Йодая священик, володар, і в його відділі двадцять чотири тисячі.</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Цей Ванея найсильніший з тридцятьох і над тридцятьма, і над його відділом Амізават його син.</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Четвертий на четвертий місяць Азаїл брат Йоава і Завдій його син і брати, і в його відділі двадцять чотири тисячі.</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Пятий в пятому місяці володар Самаот син Єзрая, і в його відділі двадцять чотири тисячі.</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Шостий в шостому місяці Одуя син Екки Текоєць, і в його відділі двадцять чотири тисячі.</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Сьомий в сьомому місяці Хеллис, що з Фаллів з синів Ефраїма, і в його відділі двадцять чотири тисячі.</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Осьмий в осьмому місяці Совохай Ісатій Зараєць, і в його відділі двадцять чотири тисячі.</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Девятий в девятому місяці Авієзер, що з Анатота з землі Веніямина, і в його відділі двадцять чотири тисячі.</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Десятий в десятому місяці Меіра, що з Нетуфата Зарая, і в його відділі двадцять чотири тисячі.</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Одинадцятий в одинадцятому місяці Ванея, що з Фаратона синів Ефраїма, і в його відділі двадцять чотири тисячі.</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Дванадцятий на дванадцятий місяць Холдай Нетофатій від Ґотоніїла і в його відділі двадцять чотири тисячі.</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над племенами Ізраїля в Рувима володар Елієзер син Зехрія, в Симеона Сафатій син Мааха,</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 Левія Асавія син Камуїла, в Аарона Садок,</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 Юди Еліяв з братів Давида, в Іссахара Амврій син Михаїла,</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 Завулона Самей син Авдія, в Нефталіма Єрімот син Есріїла,</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 Ефраїма Осій син Озія, в половині племени Манассії Йоіл син Фадея,</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 половині племени Манассії, що в Ґалааді, Ядай син Завдія, в синів Веніямина Асіїл син Авеннира,</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 Дана Азараїл син Йорама. Це патріярхи родів Ізраїля.</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Давид не взяв їхнього числа від двадцятьлітних і нижче, бо Господь сказав хай помножиться Ізраїль як звізди неба.</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Йоав син Саруя почав числити в народі і не завершив, і була за це лють на Ізраїлі, і число не зазначено в книзі літопису царя Давида.</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над скарбами царя (був) Асмот син Одіїла, і над скарбами, що в полі і на селах і в кімнатах і в твердинях Йонатан син Озії.</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над землеробами, що опрацьовували землі, Есдрій син Холува,</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над ланами Семей, що з Рами, і над скарбами вина, що в полях, Захрій син Сефнія,</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над оливками і над плодами, що в долині Валана, Ґедоріта, а над скарбами олії Йоас.</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над биками стад, що в Асідоні, Сатрай син Сароніта, і над волами що в дворах, Софат син Адлія,</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над верблюдами ж Овіл Ізмаїліт, а над ослами Ядія, що з Мератона,</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над вівцями Язіз Аґаріт. Всі ці начальники володінь царя Давида.</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Йонатан вуйко Давида радник, чоловік розумний він і писар, і Іїл син Ахаманія з синами царя,</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Ахітофель радник царя, і Хусій перший друг царя,</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після цього Ахітофеля близький Йодая сина Ванея і Авіятар, і Йоав начальник царського війська.</w:t>
      </w:r>
      <w:r>
        <w:t xml:space="preserve"> </w:t>
      </w:r>
    </w:p>
    <w:p>
      <w:pPr>
        <w:pStyle w:val="Nagwek2"/>
        <w:keepNext/>
        <w:jc w:val="center"/>
      </w:pPr>
      <w:r>
        <w:t>Глава 28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Давид зібрав всіх володарів Ізраїля, володарів суддів і володарів щоденної служби для особи царя і володарів тисяч і сотників і сторожів майна і тих, що над його володіннями, і сильних і бойовиків війська, в Єрусалимі.</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Давид став посеред збору і сказав: Послухайте мене, брати і мій народе. Впало мені на серце збудувати дім спочинку кивоту господнього завіту і спочинок для ніг нашого Господа, і зготовив я те, що потрібне на будову.</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Бог сказав: Ти не збудуєш Мені дім, щоб називати в ньому моє імя, бо ти є чоловіком воїном і ти пролив кров.</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Господь Бог Ізраїля вибрав мене з усього дому мого батька, щоб бути царем над Ізраїлем на віки. І з Юди вибрав на царство і з дому Юди дім мого батька, і між синами мого батька забажав мене, щоб я став царем над всім Ізраїлем.</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 всіх моїх синів [бо Господь дав мені багато синів] вибрав мого сина Соломона, щоб посадити його на престолі господнього царства над Ізраїлем.</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мені сказав Бог: Соломон твій син збудує мій дім і мій двір, бо Я його вибрав собі за сина, і Я йому буду за батька</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скріплю його царство на віки, якщо скріпиться зберігати мої заповіді і мої суди так, як в цьому дні.</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тепер перед лицем всього господнього збору і в слух нашого Бога (кажу вам): зберігатимете і шукатимете всі заповіді нашого Господа Бога, щоб ви унаслідили добру землю і унаслідили вашим синам по вас на віки.</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тепер, Соломоне мій сину, пізнай Бога твоїх батьків і служи йому досконалим серцем і ревною душею, бо Господь допитує всі серця і знає всяку думку. Якщо шукатимеш Його, відкриється Він тобі, і якщо оставиш Його, оставить Він тебе вповні.</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Тепер гляди, бо тебе вибрав Господь, щоб збудувати Йому дім на освячення. Кріпись і роби.</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Давид дав Соломонові свому синові опис храму і його домів і його скарбниць і верхніх поверхів і внутрішних складів і дому надолуження</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опис, який мав у свому дусі, дворів господнього дому і всіх кімнат, що довкруги, що в скарбницях господнього дому і в скарбницях святого,</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квартир щоденної служби священників і Левітів для всього діла служіння господнього дому, і складів літургійного посуду служіння господнього дому.</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міру їхньої ваги, золотих і сріблих</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свічників вагу дав йому і світил.</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Дав йому так само вагу престолів приносу, кожного золотого престолу і так само сріблих,</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вилок і посудин на поливання і золотих посудин на поливання і вагу золотих і сріблих, вагу кожної посудини.</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показав йому вагу кадильниць жертівника з чистого золота і вигляд колісниці херувимів з розпростертими крилами, що отінювали над кивотом господнього завіту.</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Все в писанні з руки господньої дав Давид Соломонові за даним йому розумінням описаного діла.</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Давид Соломонові свому синові: Будь мужним і кріпися і роби, не бійся, ані не лякайся, бо мій Господь Бог з тобою, не покине тебе і не оставить тебе аж доки ти не докінчиш кожне діло служіння господнього дому.</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ось щоденне служіння священиків і Левітів на все служіння божого дому. І з тобою в кожному ділі і кожний охочий в мудрості за всім вмінням і володарі і ввесь нарід на всі твої слова.</w:t>
      </w:r>
      <w:r>
        <w:t xml:space="preserve"> </w:t>
      </w:r>
    </w:p>
    <w:p>
      <w:pPr>
        <w:pStyle w:val="Nagwek2"/>
        <w:keepNext/>
        <w:jc w:val="center"/>
      </w:pPr>
      <w:r>
        <w:t>Глава 29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цар Давид всьому зборові: Соломон мій син, цей, якого забажав його Господь, молодий і тендітний і діло велике, бо будова не для людини, але для Господа Бога.</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За всією силою приготовив я для дому мого Бога золото, срібло, мідь, залізо, дерево, і багато соомського каміння і дорогоцінного каміння і різного і всякий шляхотний камінь і багато парію.</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ще оскільки я милувався домом мого Бога є в мене те золото і срібло, що я приготовив, і ось я дав на дім мого Бога більше опріч того, що я приготовив для храму святих,</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три тисячі талантів срібла, що з Суфіра, і сім тисяч талантів чистого срібла, щоб обкласти ним стіни святого руками майстрів.</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хто охочий сьогодні посвятити свої руки Господеві?</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охочими були володарі батьківщин і володарі синів Ізраїля і тисячники і сотники і наставники над ділами і економи царя</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дали на діла господнього дому пять тисяч талантів золота і десять тисяч золотих і десять тисяч талантів срібла і вісімнадцять тисяч талантів міді і сто тисяч талантів заліза</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 тих, у кого знайшлося в них каміння, дали до складів господнього дому в руку Іїла сина Ґирсона.</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нарід зрадів за охотість, бо повним серцем охочі були (дати) Господеві, і цар Давид дуже зрадів.</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цар Давид поблагословив Господа перед збором, кажучи: Благословенний є ти, Господи Боже Ізраїля, Батьку наш від віку і до віку.</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Тобі, Господи, величність і сила і похвала і побіда і кріпость, бо ти володієш всім, що на небі і на землі, перед твоїм лицем жахається кожний цар і нарід.</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 Тебе багацтво і слава, Ти всім володієш, Господи володарю всякого начала, і в твоїй руці сила і кріпость, і в твоїй руці, Вседержителю, великим вчинити і закріпити все.</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тепер, Господи, визнаємося Тобі і прославляємо імя твоєї хвали.</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хто я є і хто мій нарід, що ми скріпилися щоб Тобі так віддати? Бо все твоє, і з твоїх ми Тобі дали.</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ми є мандрівниками перед Тобою і мандрівниками так, як всі наші батьки. Дні наші як тінь на землі, і немає оставання.</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Господи Боже наш, все це множество, яке я приготовив, щоб збудувати дім твому святому імені, є з твоєї руки, і твоє все.</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пізнав я Господи, що Ти є Той, що випробовує серця і любиш справедливість. В правді серця зволив я в цьому усьому і тепер поглянь на твій нарід, що тут знаходиться, що з радістю жертвує Тобі.</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Господи Боже Авраама й Ісаака й Ізраїля наших батьків, хорони це в умі серця твого народу на віки і випрями їхні серця до Тебе.</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Соломонові моєму синові дай серце, щоб добре чинив твої заповіді і твої свідчення і твої приписи і щоб до кінця довів будову твого дому.</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Давид всьому зборові: Благословіть вашого Господа Бога. І ввесь збір поблагословив Господа Бога їхніх батьків і, схиливши коліна, поклонилися Господеві і цареві.</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Давид приніс жертву, жертви Господеві, і приніс Богові цілопалення на другий день після першого дня, тисячу телят, тисячу баранів, тисячу ягниць і їхні поливання і численні жертви для всього Ізраїля.</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вони їли і пили перед Господом в тому дні з радістю і вдруге поставили царем Соломона сина Давида і помазали його Господеві на царя і Садока на священство.</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Соломон сів на престолі Давида свого батька і вгодним було, і слухався його ввесь Ізраїль.</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Володарі і сильні і всі сини царя Давида його батька підкорилися йому.</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Господь вчинив Соломона дуже великим перед всім Ізраїлем і дав йому славу царя, якої не було на всякому цареві перед ним.</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Давид син Єссея царював над Ізраїлем сорок літ,</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сім літ в Хевроні і тридцять три роки в Єрусалимі.</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скінчився в добрій старості повний днів в багацтві і славі, і замість нього зацарював його син Соломон.</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Осталі ж слова царя Давида перші і останні записані в літописі Самуїла видючого і в літописі Натана пророка і в літописі Ґада видючого</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про все його царство і його сили і часи, які пройшли над ним і над Ізраїлем і над усіма царствами землі.</w:t>
      </w:r>
      <w:r>
        <w:t xml:space="preserve"> </w:t>
      </w:r>
    </w:p>
    <w:p>
      <w:pPr>
        <w:pStyle w:val="Heading2"/>
        <w:keepNext w:val="0"/>
        <w:spacing w:before="0" w:after="205"/>
        <w:rPr>
          <w:rFonts w:ascii="Times New Roman" w:eastAsia="Times New Roman" w:hAnsi="Times New Roman" w:cs="Times New Roman"/>
          <w:b/>
          <w:bCs/>
          <w:noProof w:val="0"/>
          <w:sz w:val="25"/>
          <w:szCs w:val="25"/>
        </w:rPr>
      </w:pPr>
      <w:r>
        <w:rPr>
          <w:rFonts w:ascii="Times New Roman" w:eastAsia="Times New Roman" w:hAnsi="Times New Roman" w:cs="Times New Roman"/>
          <w:i w:val="0"/>
          <w:iCs w:val="0"/>
          <w:noProof w:val="0"/>
          <w:sz w:val="25"/>
          <w:szCs w:val="25"/>
        </w:rPr>
        <w:t>Біблія</w:t>
      </w:r>
    </w:p>
    <w:p>
      <w:pPr>
        <w:pStyle w:val="Heading3"/>
        <w:keepNext w:val="0"/>
        <w:spacing w:before="193" w:after="193"/>
        <w:rPr>
          <w:rFonts w:ascii="Times New Roman" w:eastAsia="Times New Roman" w:hAnsi="Times New Roman" w:cs="Times New Roman"/>
          <w:b/>
          <w:bCs/>
          <w:noProof w:val="0"/>
          <w:sz w:val="19"/>
          <w:szCs w:val="19"/>
        </w:rPr>
      </w:pPr>
      <w:r>
        <w:rPr>
          <w:rFonts w:ascii="Times New Roman" w:eastAsia="Times New Roman" w:hAnsi="Times New Roman" w:cs="Times New Roman"/>
          <w:noProof w:val="0"/>
          <w:sz w:val="19"/>
          <w:szCs w:val="19"/>
        </w:rPr>
        <w:t>Новий переклад</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 xml:space="preserve">Новий переклад УБТ Рафаїла Турконяка (1997-2007) </w:t>
      </w:r>
    </w:p>
    <w:p>
      <w:pPr>
        <w:spacing w:before="165" w:after="165"/>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 xml:space="preserve">Українське біблійне товариство </w:t>
      </w:r>
    </w:p>
    <w:p>
      <w:pPr>
        <w:spacing w:before="165" w:after="165"/>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 xml:space="preserve">Рафаїл Павлович Турконяк, 1997-2007 </w:t>
      </w:r>
    </w:p>
    <w:p>
      <w:pPr>
        <w:spacing w:before="165" w:after="165"/>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Форматований текcт з виділенням слів Ісуса</w:t>
      </w:r>
    </w:p>
    <w:p>
      <w:pPr>
        <w:keepNext/>
        <w:spacing w:line="360" w:lineRule="auto"/>
        <w:jc w:val="both"/>
      </w:pPr>
    </w:p>
    <w:sectPr>
      <w:headerReference w:type="default" r:id="rId4"/>
      <w:footerReference w:type="default" r:id="rId5"/>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rPr>
        <w:sz w:val="18"/>
      </w:rPr>
    </w:pPr>
    <w:r>
      <w:rPr>
        <w:sz w:val="18"/>
      </w:rPr>
      <w:t xml:space="preserve">Strona </w:t>
    </w:r>
    <w:r>
      <w:rPr>
        <w:sz w:val="18"/>
      </w:rPr>
      <w:fldChar w:fldCharType="begin"/>
    </w:r>
    <w:r>
      <w:rPr>
        <w:sz w:val="18"/>
      </w:rPr>
      <w:instrText>PAGE</w:instrText>
    </w:r>
    <w:r>
      <w:rPr>
        <w:sz w:val="18"/>
      </w:rPr>
      <w:fldChar w:fldCharType="separate"/>
    </w:r>
    <w:r>
      <w:rPr>
        <w:sz w:val="18"/>
      </w:rPr>
      <w:fldChar w:fldCharType="end"/>
    </w:r>
    <w:r>
      <w:rPr>
        <w:sz w:val="18"/>
      </w:rPr>
      <w:t xml:space="preserve"> z </w:t>
    </w:r>
    <w:r>
      <w:rPr>
        <w:sz w:val="18"/>
      </w:rPr>
      <w:fldChar w:fldCharType="begin"/>
    </w:r>
    <w:r>
      <w:rPr>
        <w:sz w:val="18"/>
      </w:rPr>
      <w:instrText>NUMPAGES</w:instrText>
    </w:r>
    <w:r>
      <w:rPr>
        <w:sz w:val="18"/>
      </w:rPr>
      <w:fldChar w:fldCharType="separate"/>
    </w:r>
    <w:r>
      <w:rPr>
        <w:sz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Bdr>
        <w:top w:val="none" w:sz="0" w:space="0" w:color="auto"/>
        <w:left w:val="none" w:sz="0" w:space="0" w:color="auto"/>
        <w:bottom w:val="single" w:sz="6" w:space="0" w:color="A9A9A9"/>
        <w:right w:val="none" w:sz="0" w:space="0" w:color="auto"/>
      </w:pBdr>
      <w:rPr>
        <w:rFonts w:ascii="Times New Roman" w:eastAsia="Times New Roman" w:hAnsi="Times New Roman" w:cs="Times New Roman"/>
        <w:noProof w:val="0"/>
        <w:sz w:val="14"/>
        <w:szCs w:val="14"/>
      </w:rPr>
    </w:pPr>
    <w:r>
      <w:rPr>
        <w:rFonts w:ascii="Times New Roman" w:eastAsia="Times New Roman" w:hAnsi="Times New Roman" w:cs="Times New Roman"/>
        <w:noProof w:val="0"/>
        <w:sz w:val="14"/>
        <w:szCs w:val="14"/>
      </w:rPr>
      <w:t>Біблія. Новий переклад УБТ Рафаїла Турконяка</w:t>
    </w:r>
    <w:r>
      <w:rPr>
        <w:rFonts w:ascii="Times New Roman" w:eastAsia="Times New Roman" w:hAnsi="Times New Roman" w:cs="Times New Roman"/>
        <w:noProof w:val="0"/>
        <w:sz w:val="14"/>
        <w:szCs w:val="14"/>
      </w:rPr>
      <w:br/>
    </w:r>
    <w:r>
      <w:rPr>
        <w:rFonts w:ascii="Times New Roman" w:eastAsia="Times New Roman" w:hAnsi="Times New Roman" w:cs="Times New Roman"/>
        <w:noProof w:val="0"/>
        <w:sz w:val="14"/>
        <w:szCs w:val="14"/>
      </w:rPr>
      <w:t>I Księga Kronik</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theme" Target="theme/theme1.xml" />
	<Relationship Id="rId7"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2024-04-19T12:27:21Z</dcterms:modified>
</cp:coreProperties>
</file>