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воювали проти Ізраїля і ті втекли з перед лиця чужинців, і впали ранені в горі Ґелвуї.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пігналися чужинці за Саулом і за його синами, і побили чужинці Йонатана і Амінадава і Мелхісуя синів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затяжів бій над Саулом, і знайшли його лучники луками і ранами, і був зранений з луків.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тому, що ніс його зброю: Витягни твій меч і проший мене ним, щоб не прийшли ці необрізані і не наглумилися наді мною. І не схотів той, що ніс його зброю, бо дуже боявся. І Саул взяв меч і впав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той, що носить його зброю, що Саул помер, і впав і цей на свій меч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Саул і три його сини в тому дні, і ввесь його дім разом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і пішли чужинці брати здобич з побитих і знайшли Саула і його синів, що впали в горі Ґелвуї.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роздягли його і взяли його голову і його зброю і післали до землі чужинців довкруги, щоб сповістити їхнім ідолам і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зброю поклали в домі їхнього бога і його голову поклали в домі Даґона.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всі, що жили в Ґалааді все, що чужинці зробили Саулові й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Саул в своїх беззаконнях, які згрішив проти Господа, за господним словом, томущо (його) не зберіг. Бо запитав Саул в ворожки, щоб шукати (відповіді), і відповів йому Самуїл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пошукав Господа, і Він забив його і повернув царство Давидові синові Єссея.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2024-05-07T00:20:35Z</dcterms:modified>
</cp:coreProperties>
</file>