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зробив нараду з тисяцькими і сотниками, з кожним вождем,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всьому зборові Ізраїля. Якщо добре вам і миле нашому Господеві Богові, пішлемо до наших братів, що осталися в усій землі Ізраїля, і з ними священики Левіти в містах їхнього насліддя, і зберуться до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перенесемо до нас кивот нашого Бога. Бо не шукали його від днів Саула.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збір сказав так зробити, бо слово правильне в очах всього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зібрав ввесь Ізраїль з околиць Єгипту і аж до входу Імата, щоб внести божий кивот з міста Ярім.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його приніс, і ввесь Ізраїль пішов до міста Давида, що був в Юди, щоб принести звідти кивот Господа Бога, що сидить на херувимах, де прикликано його імя.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божий кивот на нового воза з дому Амінадава, і Оза і його брати провадили віз.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і ввесь Ізраїль танцювали перед Богом з усієї сили і з піснями і з гуслями і з псалтирями, з тимпанами і з цимбалами і з трубами.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аж до току, і простягнув Оза свою руку, щоб затримати кивот, бо теля схилив його,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розлютився гнівом на Озу і побив його там, томущо простягнув свою руку до кивота, і він помер там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розлютився Давид, томущо Господь побиттям побив Озу, і назвав те місце: Побиття Ози,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злякався Давид перед Богом в тому дні, кажучи: Як внесу до себе божий кивот?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звернув Давид кивот до себе до міста Давида і повернув його до дому Аведдара Ґеттея.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кивот сидів в домі Аведдара три місяці. І поблагословив Бог Аведдарама і все його.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Глава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2024-04-29T08:39:39Z</dcterms:modified>
</cp:coreProperties>
</file>