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Іссахара: Тола і Фуа і Ясув і Семерон,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Озія; Єзрій, і сини Єзрія: Михаїл і Овдія і Йоіл і Єсія, пять, всі володарі.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ними за їхніми родами за їхніми батьківськими домами, кріпкі, щоб стати в лави на війну, тридцять шість тисяч, бо помножили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брати в усіх батьківщинах Іссахара кріпкі силою вісімдесять сім тисяч, число всіх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Веніямин: Вале і Вахір і Ядіїл,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Вахіра: Замарія і Йоас і Еліезер і Елітенан і Амарія і Єрімот і Авію і Анатот і Ґемеет. Всі ці сини Вахіра.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число за їхніми родами, володарі домів їхніх батьківщин, кріпкі силою, двадцять тисяч 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Ядіїла: Валаан. І сини Валаана. Яус і Веніямин і Аот і Ханана і Зетан і Рамессей і Ахісаар.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сини Ядіїла володарі батьків, кріпкі силою, сімнадцять тисяч і двісті, що в силі виходять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Сапфін і Апфін і сини Раома: Син його Аер.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Нефталі: Ясіїл і Ґоній і Іссіїр і Салом, сини Валая.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Манассії: Асеріїл, якого породила його наложниця Сура: вона породила Махіра батька Ґалаада.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Махір взяв жінку Амфінові і Мамфінові. І імя його сестри Мооха. І імя другого (сина) Салпаад, і породили Салпаадові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Мооха жінка Махіра сина і назвав його імя Фарес, і імя його брата Сорос, його син - Улам.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Улама: Вадан. Це сини Ґалаада сина Махіра сина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сестра Малехет породила Ісадека і Авієзера і Маела.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Семіра були: Яем і Сихем і Лакей і Аніям.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Ефраїма: Сотала, і Варад його син, і Таат його син, Елеада його син, Номеей його син,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Заред його син, Сотеле його син і Езер і Елеад. І убили їх мужі Ґета, що народилися в землі, бо зійшли взяти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плакав Ефраїм їхній батько багато днів, і прийшли його брати потішити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своєї жінки, і вона зачала в лоні і породила сина, і назвав його імя Вараґа, бо зло сталося в моїм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тими, що осталися, і збудував нижній і горішний Веторон. І сини Озана: Сеіра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Рафи його сини, Расеф і Тале його сини, Таен його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Лаадана його сина Аміюд його син, Елісама його син,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Нум його син, Єсуе його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їхня посілість і їхнє поселення: Ветиль і його села, на сході Наарана, на заході Ґазера і його села. І Сихем і його села аж до Ґаяна і його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Асира: Ємна і Ісуа і Ісуі і Веріґа, і Соре їхня сестра.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Веріґи: Хавер і Мелхіїл, це батько Верзети.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Хавер породив Яфалита і Самира і Хотама і Солу їхню сестру.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Яфалита: Фесехій, Вамаїл і Асіт. Це сини Яфалита.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Семмира: Ахіураоґа і Ова і Арам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Ваниелам. Його брати Софа і Імана і Селлис і Амал.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Софи: Хухій, Арнафар і Суал і Варій і Імари,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Совал і Од і Семма і Саліса і Єтран і Веіра.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Єтера: Іфіна і Фасфа і 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Оли: Орех, Аніїл і Расія.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2024-04-27T11:23:59Z</dcterms:modified>
</cp:coreProperties>
</file>