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Kronik</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син Давида закріпився на своїм царстві, і його Господь Бог (був) з ним і великим вчинив його до висот.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Соломон до всього Ізраїля, тисячникам і сотникам і суддям і всім володарям перед Ізраїлем, володарям батьківщин,</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Соломон і ввесь збір з ним до високого (місця), що в Ґаваоні, де було там шатро божого свідчення, яке зробив Мойсей господний раб в пустині.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божий кивот Давид приніс з міста Каріятіарім, бо приготовив йому шатро в Єрусалимі,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мідяний жертівник, який зробив Веселеїл син Урія сина Ора, був там перед господним шатром, і його вишукав Соломон і збір,</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приніс там Соломон на мідяному жертівнику перед Господом, що в шатрі, і приніс на ньому тисячу цілопалень.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тій ночі Бог зявився Соломонові і сказав йому: Попроси, що тобі дам.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Соломон до Бога: Ти зробив велике милосердя з Давидом моїм батьком і поставив мене царем замість нього,</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Господи Боже, хай вірним покажеться твоє імя на Давиді моєму батькові, бо ти мене поставив царем над народом, що численний наче порох землі.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дай мені мудрість і розум і вийду перед цим народом і ввійду. Бо хто судитиме цей твій великий нарід.</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Бог до Соломона: Томущо це було в твоїм серці і ти не попросив багацтва, того, що на потребу, ані славу, ані душі ворогів, і ти не попросив численні дні і попросив собі мудрості і розуму, щоб судити мій нарід, над яким Я тебе над ним поставив царем,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даю тобі мудрість і розум і багацтво і те, що потрібне, і дам тобі славу, так як не було подібного тобі між царями, що перед тобою, і такого не буде після тебе.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Соломон з високих (місць), що в Ґаваоні, до Єрусалиму з перед лиця шатра свідчення і зацарював над Ізраїлем.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зібрав колісниці і коні, і були в нього тисяча чотириста колісниць і дванадцять тисяч коней. І оставив їх в містах колісниць, і нарід з царем (були) в Єрусалимі.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цар срібло і золото в Єрусалимі наче каміння і кедри в Юдеї наче плоди, що на рівнині численністю.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виходили коні Соломона з Єгипту, і ціна купців царських (була): ідучи купували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приходили і видодили з Єгупту одну колісницю за шістьсот срібних і коня за сто пятдесять. І так для всіх царів Хеттеїв і царів Сирії приводили їхніми руками.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сказав збудувати дім імені Господа і дім для його царства.</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зібрав сімдесять тисяч мужів і вісімдесять тисяч каменярів в горі, і над ними три тисячі шістьсот наставників.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післав до Хірама царя Тира, кажучи: Так як ти зробив з Давидом моїм батьком і ти післав йому кедри, щоб збудував собі дім, щоб жити в ньому,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я його син збудую дім імені Господа Бога мого, щоб освятити його йому, щоб кадити перед ним ладаном і (було) постіне предложення і щоб приносити постійно цілопалення вранці і ввечорі і в суботи і в новомісяці і в празники нашого Господа Бога, це на віки для Ізраїля.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дім, який я будую, великий, бо великий наш Бог, понад всіх богів.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спроможеться збудувати йому дім, бо небо і небо небес не зносять його слави. І хто я, що будую йому хату, але лиш, щоб кадити перед ним.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пришли мені мудрого і вмілого чоловіка, щоб працювати в золоті і в сріблі і в міді і в залізі і в багряниці і в кармазині і в синім полотні, і який вміє різьбити різьбу з мудрими, що зі мною, в Юди і в Єрусалимі, яких приготовив Давид мій батько.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пришли мені дерево кедрове і певкове і смерекове з Ливану, бо я знаю, як твої раби вміють різати дерево з Ливану. І ось твої раби з моїми рабами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підуть приготовити мені багато дерева, бо дім, який я будую, великий і славний.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робітникам, що ріжуть дерево, дав я на їжу зерно, на їжу твоїм рабам, двадцять тисяч мірок і двадцять тисяч мірок ячменю і двадцять тисяч мірок вина і двадцять тисяч мірок олії.</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Хірам цар Тиру в письмі і післав до Соломона: Коли Господь полюбив свій нарід дав тебе за царя над ними.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Хірам: Благословенний Господь Бог Ізраїля, який зробив небо і землю, який дав Давидові цареві мудрого сина і здібного розумом і вмілого, який збудує дім Господеві і дім його цареві.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я тобі післав мудрого мужа і розумного Хірама мого батька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матір з дочок Дана, і його батько чоловік тирський,] що вміє працювати в золоті і в сріблі і в міді і в залізі, в камені і дереві і ткати порфіром і синім полотном і висоном і кармазином і різьбити різьби і розпізнавати всяке діло, яке лише даси йому з твоїми мудрими і мудрими мого пана Давида твого батька.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зерно і ячмінь і олію і вино, про яке сказав мій пан, хай буде післане твоїм рабам.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 зрубаємо дерево з Ливану за всякою твоєю потребою і привеземо їх плотами морем до Йоппії, і ти привезеш їх до Єрусалиму.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зібрав всіх мужів прозелітів в землі Ізраїля за числом, згідно з яким почислив їх Давид його батько, і знайдено сто пятдесять три тисячі шістьсот.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з них сімдесять тисяч носіями і вісімдесять тисяч каменярами і три тисячі шістьсот наставниками над роботами, над народом.</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почав будувати господний дім в Єрсалимі в горі Аморія, де Господь зявився Давидові його батькові на місці, яке Давид приготовив на току Орни Євусея.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почав будувати в другому місяці в четвертому році свого царства.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Соломон почав будувати божий дім. Довжина ліктів першого розміру - шістдесять ліктів і широта двадцять ліктів.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притвір перед лицем дому, довжина по лиці ширини дому - двадцять ліктів і висота сто двадцять ліктів. І позолотив його всередині чистим золотом.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великий дім обклав кедровими дошками і позолотив чистим золотом і вирізьбив на ньому пальми і ланцюжки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прикрасив дім шляхотним камінням на славу і золотом з золота, що з Фаруема,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позолотив дім і стіни і брами і дах і двері золотом і вирізьбив херувимів на стінах.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дім святого святих, довжина його за лицем ширини - двадцять ліктів і ширина двадцять ліктів і позолотив його чистим золотом, як на херувимах, на шістьсот талантів.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вага цвяхів, вага одного - пятдесять сиклів золота. І верхню кімнату позолотив золотом.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в домі святого святих два херувими, діло з дерева, і позолотив їх золотом.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крила херувимів довжина - двадцять ліктів, і одне крило пять ліктів, що доторкається до стіни дому, і друге крило пять ліктів, що доторкається до крила другого херувима.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крило іншого херувима пять ліктів, що доторкається до стіни дому, і друге крило пять ліктів, що доторкається до крила другого херувима.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крила херувимів розпростерті на двадцять ліктів. І вони стоять на своїх ногах, і лиця їхні (звернені) до дому.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завісу з синього полотна і багряниці і кармазину і виссону і виткав в ній херувимів.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перед домом два стовпи - тридцять пять ліктів висота, і їх капітелі пять ліктів.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ланцюги в давірі і поклав на капітелях стовпів і зробив сто ґранатових яблок і наклав на ланцюжках.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стовпи перед лицем храму, один з права і один з ліва, і того, що з права назвав імя Випрямлення і того, що з ліва, імя Сила.</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мідяний жертівник - двадцять ліктів довжина і двадцять ліктів широта, десять ліктів висота,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лите море десять ліктів в розмір, з губою довкруги, і пять ліктів висота і обвід тридцять ліктів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 ним подоба телят, довкруги окружають його, десять ліктів довкруги умивальниці довкола. Він вилив два ряди телят коли їх виливав,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зробив його, дванадцять телять, три, що дивилися на північ, і три, що дивилися на захід, і три, що дивилися на південь, і три, що дивилися на схід, і на верху на них море, задні їхні часті були (звернені) до середини.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грубина в долоню, і його губа як губа чаші вилита наче рослина лелія, воно поміщало три тисячі мір. І він завершив.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десять вмивальниць і поставив пять з права і пять з ліва, щоб мити в них діла цілопалень і помити в них. І море, щоб в ньому милися священики.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десять золотих світильників за їхнім судом і поклав в храмі, пять з права і пять з ліва.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десять столів і поставив в храмі, пять з права і пять з ліва. І зробив сто золотих посудин.</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двір священиків і великий двір і двері двору і їхні вікна обложені міддю.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море в куті дому з права так наче напроти до сходу.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Хірам зробив вили і кадильниці і вогнище жертівника і ввесь його посуд. І закінчив Хірам робити всю працю, яку зробив для царя Соломона в божому домі,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 стовпи і на них різьблені два діла на капітелях стовпів і дві мережі, щоб покрити верхи робіт, які є на капітелях стовпів,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чотириста золотих дзвіночків для двох мереж і два ряди ґранатових яблок в одній мережі, щоб покрити дві різблені роботи, які є над стовпами.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десять мехонотів і зробив умивальниці на мехонотах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одне море і дванадцять телят під ним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вмивальниці на ноги і відра і вили і мясні гаки і ввесь їхній посуд, який зробив Хірам з чистої міді і приніс цареві Соломонові до господнього дому.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Цар вилив їх в околиці Йордану, в глиняній землі, в домі Сокхота і між (ним і) Сідатом.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зробив ввесь цей посуд - дуже багато, бо не було ваги міді.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зробив ввесь посуд господнього дому і золотий жертвіник і столи [і на них хліби приносу]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світильники і світила для світла за судом і перед лицем давіра з чистого золота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щипці і їхні світильники і посуд і кадильниці і вогнища з чистого золота.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внутрішні золоті двері дому для святого святих, для дверей дому храму.</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закінчено все діло яке зробив Соломон в домі Господа. І Соломон вніс святощі Давида свого батька, срібло і золото і посуд дав до скарбу господнього дому.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Соломон зібрав старшин Ізраїля і всіх володарів племен, вождів батьківщин синів Ізраїля, до Єрусалиму, щоб внести кивот господнього завіту з міста Давида [це Сіон].</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зібралися до царя кожний чоловік Ізраїля в празник [це місяць сьомий].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всі старшини Ізраїля і всі Левіти взяли кивот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внесли кивот і шатро свідчення і ввесь святий посуд, що в шатрі, і внесли його священики і Левіти.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Соломон і ввесь збір Ізраїля і ті, що боялися, і ті з них, що зібралися перед кивотом, які жертвували телят і овець, яких не можна (було) почислити і яких не можна сприйняти через велике число.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священики внесли кивот господнього завіту на його місцє, до давіра дому, до святого святих, під крила херувимів,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херувими простягали свої крила над місцем кивота, і херувими покривали кивот і носила його вгорі.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носила виходили поза, і видно було головки носил з святого перед лицем давіра, надвір не було видно. І були там аж до цього дня.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кивоті не було (нічого), хіба дві таблиці, які поклав Мойсей в Хориві, що заповів Господь з синами Ізраїля, коли вони виходили з єгипетскої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вийшли священики з святого, бо всі священики, які знайдені були, освятилися для повсякденної служби, не були розділені,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Левіти і всі псалмопівці з синами Асафа, з Еманом, з Ідітуном і з їхніми синами і їхніми братами, вони були зодягнені в одіж з виссону, з цимбалами і з псалтирями і з гуслами стояли перед жертівником і з ними сто двадцять священиків, що трубили в труби,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один голос коли трубили і коли співали і коли звучали одним голосом, щоб хвалити і визнаватися Господеві. І як підняли голос в трубах і в цимбалах і в співучих органах і говорили: Визнавайтеся Господеві, бо Він добрий, бо на віки Його милосердя, і дім наповнився хмарою господньої слави,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священики не могли стояти (і) служити через хмару, бо господня слава заповнила дім Божий.</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Саломон сказав: Господь сказав, що мешкатиме в темряві.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збудував дім твому імені, освячений Тобі і готовий, щоб жити (в ньому) на віки.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відвернув своє лице і поблагословив ввесь збір Ізраїля, і ввесь збір Ізраїля стояв.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той сказав: Благословенний Господь Бог Ізраїля, який заговорив в свому імені до Давида мого батька і сповнив своїми руками, кажучи: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дня, в якому Я вивів мій нарід з єгипетскої землі, Я не вибрав міста з усіх племен Ізраїля, щоб збудувати дім, щоб там було моє імя, і Я не вибрав чоловіка, щоб був за вождя над моїм народом - Ізраїлем.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вибрав Єрусалим, щоб там було моє імя і Я вибрав Давида, щоб був над моїм народом Ізраїлем.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було на серці Давида мого батька збудувати дім імені Господа Бога Ізраїля,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сказав до Давида мого батька: Томущо впало на твоє серце збудувати дім моєму імені, добре ти зробив, що впало на твоє серце.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не ти збудуєш дім, але твій син, який вийде з твоїх бедр, цей збудує дім моєму імені.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довершив своє слово, яке сказав, і я став замість Давида мого батька, і я сів на престолі Ізраїля, так як сказав Господь, і я збудував дім імені Господа Бога Ізраїля.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там поставив кивот, в якому там (є) господний завіт, який Він заповів Ізраїлеві.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став перед господним престолом перед всім збором Ізраїля і простягнув свої руки,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Соломон зробив мідяну підставу і поставив її посеред двору храму, пять ліктів її довжина і пять ліктів її ширина і три лікті її висота, і став на ній і впав на коліна перед всією громадою Ізраїля і підняв до неба свої руки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Господи Боже Ізраїля, немає подібного до Тебе Бога на небі і на землі, зберігай завіт і милосердя з твоїми рабами, що ходять перед Тобою всім серцем.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 що Ти зберіг твому рабові Давидові моєму батькові, те, що Ти мовив йому, кажучи, і сказав Ти твоїми устами і твоїми руками довершив Ти до цього дня.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Господи Боже Ізраїля, збережи твому рабові моєму батькові Давидові те, що Ти йому мовив, кажучи: Не забракне тобі чоловіка перед моїм лицем, що сидить на престолі Ізраїля, тільки якщо твої сини збережуть їхню дорогу, щоб ходити в моєму законі, так як ти ходив переді Мною.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Господи Боже Ізраїля, хай же вірним виявиться твоє слово, яке Ти сказав твому рабові Давидові.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хіба поправді Бог житиме з людьми на землі, хоч небо і небо небес не достатні Тобі, і яким є цей дім, який я збудував,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поглянеш на молитву твого раба і на моє благання, Господи Боже, щоб вислухати благання і молитву, якою твій раб молиться перед Тобою сьогодні,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твої очі були відкриті над цим домом вдень і вночі, над цим місцем, про яке сказав Ти, щоб там прикликати твоє імя, щоб вислухати молитву, якою твій раб молиться на цьому місці.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вислухаєш благання твого раба і твого народу Ізраїля, яким помоляться на цьому місці, і Ти вислухаєш на місці твого перебування з неба і почуєш і будеш милосердним.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згрішить чоловік проти свого ближнього, і візьме клятву за нього, щоб він клявся, і прийде і клястиметься перед жертівником в цьому домі,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вислухаєш з неба і зробиш і судитимеш твоїм рабам, щоб віддати беззаконному і віддати за його дорогами на його голову, щоб пімстити праведного, віддати йому за його праведністю.</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твій нарід Ізраїля буде переможений перед ворогом, якщо згрішать проти Тебе, і повернуться і визнаються твому імени і помоляться і благатимуть перед Тобою в цьому домі,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вислухаєш з неба і будеш милосердним за гріхи твого народу Ізраїля і повернеш їх до землі, яку Ти дав їм і їхнім батькам.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замкнеш небо і не буде дощу, бо згрішать проти Тебе, і помоляться на цьому місці і хвалитимуть твоє імя і відвернуться від їхніх гріхів бо Ти їх пригнітиш,</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вислухаєш з неба і будеш милосердним за гріхи твоїх рабів і твого народу Ізраїля, бо обявиш їм добру дорогу, якою підуть нею, і даси дощ на твою землю, яку Ти дав твому народові в насліддя.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буде голод на землі, якщо буде смерть, згубний дух і ржа, якщо буде саранча і гусениця, якщо ворог засмучуватиме його перед їхніми містами, в усякій пошесті і всякім болю,</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всяка молитва і всяке благання, яке лиш буде в кожної людини і в усього твого народу Ізраїля, якщо чоловік пізнає свою пошесть і свою хворобу і простягне свої руки до цього дому</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вислухаєш з неба, з твого готового помешкання і помилуєш і даси чоловікові за його дорогами, як лише пізнаєш його серце, бо Ти сам знаєш серце людських синів,</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боялися твоїх доріг всі дні, в яких вони живуть на лиці землі, яку Ти дав нашим батькам.</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всякий чужинець, який не є з твого народу Ізраїля, і цей прийде з землі здалека через твоє велике імя і твою сильну руку і твоє високе рамено, і прийдуть і помоляться на цьому місці,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вислухаєш з неба з твого готового помешкання і зробиш за всім, за чим закличе до Тебе чужинець, щоб всі народи землі пізнали твоє імя і боялися Тебе так, як твій нарід Ізраїль, і пізнали, що твоє імя прикликане на цей дім, якого я збудував.</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твій нарід вийде на війну проти своїх ворогів дорогою, якою пішлеш їх, і помоляться Тобі в напрямі цього міста, яке Ти його вибрав, і дому, який я збудував твому імені,</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почуєш з неба їхнє благання і їхню молитву і зробиш їхнє оправдання.</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згрішать проти Тебе, [бо немає чоловіка, який не згрішить,] і побєш їх і видаси їх перед лицем ворогів і поведуть їх в полон ті, що полонять, до землі ворогів, до землі далеко чи близько,</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повернуть їхнє серце в їхній землі, звідки переведені були туди, і повернуться і благатимуть Тебе в їхньому полоні, кажучи: Ми згрішили, ми вчинили неправедно, ми вчинили беззаконня,</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повернуться до Тебе всім серцем і всією їхньою душею в землі своїх поневолювачів і помоляться в напрямі їхньої землі, яку Ти дав їхнім батькам, і міста, яке Ти вибрав, і дому, який я збудував твому імені,</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почуєш з неба з твого готового помешкання їхню молитву і їхнє благання і зробиш суд і будеш милосердний з народом, що згрішив проти Тебе.</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Господи, хай же будуть відкриті твої очі і твої уха хай почують благання (з) цього місця.</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встань, Господи Боже, на твій спочинок, Ти і кивот твоєї сили. Твої священики, Господи Боже, хай зодягнуться в спасіння, і твої сини хай зрадіють в добрах.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не відверни лиця твого помазанника, згадай щедрості Давида твого раба.</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Соломон закінчив молитися, і огонь зійшов з неба і пожер цілопалення і жертви, і господня слава заповнила дім.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священики не могли ввійти до господнього дому в тому часі, бо господня слава заповнила дім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сини Ізраїля бачили, як сходив огонь і господня слава над домом, і впали на лице до землі до камінної долівки і поклонилися і прославили Господа, бо Він добрий, бо на віки його милосердя.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і ввесь нарід жертвували жертви перед Господом.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приніс в жертву, двадцять дві тисячі телят і сто двадцять тисяч овець, і повсятив цар і ввесь нарід божий дім.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священики, що стояли на своїх сторожах, і Левіти з орґанами, співаючи Господеві (пісні) царя Давида, щоб визнаватися перед Господом, бо на віки його милосердя, піснями Давида з їхньої руки, і священики трубили в труби перед ними, і ввесь Ізраїль стояв.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освятив середину двору, що в господньому домі. Бо там приніс цілопалення і жири за спасіння, бо мідяний жертівник, який зробив Соломон, не міг прийняти цілопалення і мясні жертви і жир.</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зробив празник в тому часі сім днів і ввесь Ізраїль з ним, дуже великий збір від входу Емата і аж до єгипетскої ріки.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осьмому дні зробив празник, бо сім днів зробив празник посвячення жертівника.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двадцять третому (дні) сьомого місяця післав нарід до їхніх поселень з веселістю і добрим серцем за добра, які Господь зробив Давидові і Соломонові і свому народові Ізраїлеві.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закінчив господний дім і дім царя і все, що забажав в душі Соломон чинити в господньому домі і в свому домі, (в усьому) добре вело.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зявився Соломонові вночі і сказав йому: Я вислухав твою молитву і Я вибрав собі це місце в дім жертви.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замкну небо і не буде дощу, і якщо заповім саранчі поїсти дерево, і якщо пішлю смерть на мій нарід,</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навернеться мій нарід, на якому названо на ному моє імя, і помолиться і пошукає моє лице і відвернеться від їхніх поганих доріг, і Я вислухаю з неба і буду милосердний над їхніми гріхами і оздоровлю їхню землю.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мої очі будуть відкриті і мої уха чуйні на молитву (з) цього місця.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Я вибрав і освятив цей дім, щоб моє імя було там на віки, і мої очі і моє серце будуть там всі дні.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якщо підеш переді Мною так як Давид твій батько, і зробиш за всім, що Я тобі заповів, і збережеш мої приписи і мої суди,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підніму престіл твого царства, так як Я завіщав Давидові твому батькові, кажучи: Не забракне тобі чоловіка володаря в Ізраїлі.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ви відвернетесь і покинете мої приписи і мої заповіді, які Я вам дав, і підете і послужите іншим богам і поклонитеся їм,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вигублю вас з землі, яку Я їм дав, і цей дім, який Я освятив моєму імені, відкину з перед мого обличчя і дам його як притчу і як образ між всіма народами.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 цей високий дім, кожний хто проходить попри нього жахнеться і скаже: Чому це вчинив Господь цій землі і цьому домові?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скажуть: Томущо покинули Господа Бога їхніх батьків, який вивів їх з єгипетскої землі, і взяли інших богів і поклонилися їм і послужили їм, через це Він навів на них все це зло.</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двадцяти літ, в яких Соломон зудував господний дім і свій дім,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міста, які Хірам дав Соломонові, збудував їх Соломон і поселив там синів Ізраїля.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прийшов до Емату Сови і скріпив його.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збудував Тедмор в пустині і всі сильні міста, які збудував в Іматі.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збудував Горішний Веторон і Долішний Веторон, міста сильні, мури, брами і замки,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Ваалат і всі сильні міста, які були в Соломона, і всі міста колісниць і міста коней і те, що забажав Соломон за бажанням збудувати в Єрусалимі і в Ливані і в усім своїм царстві.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Ввесь нарід, що остався з Хеттеїв і Аморреїв і Ферезеїв і Евеїв і Євусеїв, які не є з Ізраїля,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були з синів тих, що осталися з ними в землі, яких сини Ізраїля не вигубили, і Соломон привів їх як данинників аж до цього дня.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не зробив синів Ізраїля рабами свого царства, бо вони мужі вояки і володарі і сильні і володарі колісниць і коней.</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володарі сторожі царя Соломона: і двісті пятдесять наставників над роботами, над народом.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дочку Фараона Соломон привів з міста Давида до дому, який збудував для неї, бо сказав: Моя жінка не житиме в місті Давида царя Ізраїля, бо святим є (місце) куди ввійшов господний кивот туди.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Соломон приніс Господеві цілопалення на жертвінику, який збудував перед храмом,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за словом кожного дня приносити за заповіддями Мойсея в суботи і в (ново)місяці і в празники три рази в році, в празник опрісноків і в празник тижнів і в празник шатер.</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за судом Давида поділи священикам за їхнім служінням, і Левітам над їхніми сторожами, щоб хвалити і служити перед священиками за словом кожного дня, і дверників за їхніми поділами за дверима і дверима, бо такі заповіді Давида божого чоловіка.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переступили заповідей царя про священиків і Левітів відносно всякого слова і відносно скарбів.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приготовлено всяку працю з того дня, коли покладено основи, аж доки Соломон не закінчив господний дім.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Соломон пішов до Ґазіонґавера і до Елата, що при березі моря, в землі Ідумеї.</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Хірам рукою своїх рабів кораблі і рабів, що знали море, і пішли з рабами Соломона до Софіра і взяли звідти чотириста пятдесять талантів золота і прийшли до царя Соломона.</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цариця Сава почула про імя Соломона і прийшла до Єрусалиму, щоб випробувати Соломона в загадках, з дуже великою силою і верблюдами, що несли пахощі і дуже багато золота і шляхотний камінь. І прийшла до Соломона і сказала йому все, що в її душі.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звістив їй всі її слова, і не оминуло Соломона слово, якого не сповістив їй.</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побачила цариця Сави мудрість Соломона і дім, який він збудував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страви столів і престоли його рабів і правила його служіння і їхній одяг і його винолій і їхній одяг і цілопалення, які він приносив в господньому домі, і вийшла зі себе.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до царя: Правильне слово, яке я почула в моїй землі про твою мудрість і про твої слова,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повірила я словам, доки не прийшла і не побачили мої очі, і ось мені не сповіщено (і) половини повноти твоєї мудрості, ти доклав до чутки, яку я почула.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Блаженні мужі, блаженні ці твої раби, що стоять перед тобою постійно і слухають твою мудрість.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буде Господь Бог твій благословенний, Який вподобав тебе, щоб поставити тебе на його престолі на царя твому Господеві Богові, коли твій Господь Бог полюбив Ізраїля, щоб поставити його на віки, і дав тебе над ними за царя, щоб чинити суд і справедливість.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дала цареві сто двадцять талантів золота і дуже багато пахощів і дорогоцінного каміння. І не було (ніде) таких пахощів, як ті, які дала цариця Сави цареві Соломонові.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раби Хірама і раби Соломона принесли Соломонові золото з Суфіра і певкове дерево і дорогоцінне каміння.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зробив з певкового дерева сходи в домі господньому і в домі царя і гуслі і псалтирі для співаків, і не бачили такого передше в землі Юди.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Соломон дав цариці Сави все, що вона бажала, що попросила, опріч всього, що принесла цареві Соломонові. І вона повернулася до своєї землі.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вага золота принесеного Соломонові в одному році була шістьсот шістдесять шість талантів золота,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опріч того, яке принесли призначені мужі і купці і всі царі Аравії і сатрапи землі; вони принесли золото і срібло цареві Соломонові.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Соломон зробив двісті золотих кованих щитів, шістьсот чистих золотих в одному щиті, шістьсот золотих припало на один щит.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триста золотих кованих списів, триста золотих дано на кожний спис. І дав їх цар до дому Ливанського Лісу.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зробив великий престіл з слонової кості і позолотив його щирим золотом.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шість сходів в престолі покриті золотом, і руки звідси і звідти на сидінні престола, і два льви, що стояли при руках,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дванадцять левів, що стояли там на шістьох сходах звідси і звідти. Не було такого в ніякому царстві.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посуд царя Соломона золотий, і ввесь посуд дому Ливанського Лісу покритий золотом, срібло вважалося за ніщо в днях Соломона.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корабель для царя ішов до Тарсіса з рабами Хірама, раз на три роки приходив корабель з Тарсіса для царя переповнений золотом і сріблом і слоновими кістьми і мавпами.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прославився понад всіх царів і багацтвом і мудрістю.</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царі землі шукали лиця Соломона, щоб почути його мудрість, яку Бог дав в його серце.</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кожний приносили свої дари, сріблий посуд і золотий посуд і одіж, стакт і пахощі, коней і ослів, з року в рік.</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були в Соломона чотири тисячі кобил для колісниць і дванадцять тисяч коней, і він поставив їх в містах колісниць і з царем в Єрусалимі.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вождем всіх царів від ріки і аж до землі чужинців і аж до границь Єгипту.</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зробив золото і срібло в Єрусалимі наче камінь і кедри наче плоди, що на рівнині численністю.</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 Соломона виходили коні з Єгипту і з усієї землі.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осталі діла Соломона перші і останні ось вони записані в словах Натана пророка і в словах Ахії Силоніта і в видіннях Йоїла видючого про Єровоама сина Навата.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Соломон царював над усім Ізраїлем сорок літ.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Соломон, і поховали його в місті Давида його батька, і замість нього зацарював Ровоам його син.</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Ровоам пішов до Сихема, бо до Сихема прийшов ввесь Ізраїль, щоб поставити його царем.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Єровоам син Навата почув, і він (був) в Єгипті, оскільки втік з перед лиця царя Соломона, і поселився Єровоам в Єгипті, і повернувся Єровоам з Єгипту.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післали і покликали його, і прийшов Єровоам і ввесь збір Ізраїля до Ровоама, кажучи: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Твій батько тяжким зробив наше ярмо, і тепер полегши тяжку службу твого батька і його тяжке ярмо, яке на нас він наклав, і послужимо тобі.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сказав їм: Підіть на три дні і прийдете (назад) до мене. І відійшов нарід.</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Ровоам зібрав старшин, що стояли перед його батьком Соломоном коли він жив, кажучи: Як ви порадите відповісти цьому народові слово?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йому, мовлячи: Якщо сьогодні будеш добрий до цього народу і будеш милий і заговориш до них добрими словами, і вони будуть тобі рабами всі дні.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оставив раду старшин, які йому порадили, і порадився з молодцями, що з ним виховалися, що стояли перед ним.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Що ви радите і відповім слово цьому народові, який заговорив до мене мовлячи: Полегши ярмо, яке наклав на нас твій батько.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йому молодці виховані з ним: Так скажеш народові, що заговорив до тебе, кажучи: Твій батько тяжким вчинив наше ярмо і ти полегши нам, так скажеш: Мій малий палець товстіший від стегон мого батька.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мій батько картав вас тяжким ярмом і я додам до вашого ярма; мій батько карав вас бичами і я каратиму вас скорпіонами.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Єровоам і ввесь нарід до Ровоама в третому дні, так як сказав цар мовлячи: Поверніться до мене в третий день.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відповів жорстко, і цар Ровоам оставив пораду старшин</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промовив і до них за порадою молодих, кажучи: Мій батько тяжким вчинив вам ярмо і я до нього додам; мій батько карав вас бичами і я каратиму вас скорпіонами.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не послухався народу, бо була переміна у Бога, кажучи: Господь підняв своє слово, яке промовив рукою Ахія Силоніта про Єровоама сина Навата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 ввесь Ізраїль, бо цар їх не послухав. І відповів нарід до царя, кажучи: Яка нам часть в Давиді, і насліддя в сині Єссея? Ізраїле, до твоїх посілостей. Тепер гляди за твоїм домом, Давиде. І ввесь Ізраїль пішов до своїх посілостей.</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мужі Ізраїля, що жили в містах Юди, поставили над собою царем Ровоаама.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Ровоам післав Адонірама, що над податком, і сини Ізраїля побили його камінням і він помер. І цар Ровоам поспішився, щоб піти до колісниці, щоб втекти до Єрусалиму.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відступив Ізраїль від дому Давида аж до цього дня.</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Ровоам прийшов до Єрусалиму і зібрав Юду і Веніямина, сто вісімдесять тисяч молодців, що чинять війну, і воював з Ізраїлем, щоб повернути царство Ровоамові.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слово господнє було до Самея божого чоловіка, мовлячи: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Скажи Ровоамові сина Соломона і всьому Юді і Веніяминові, кажучи: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Не підете і не воюватимете проти ваших братів. Поверніться кожний до свого дому, бо це слово сталося від мене. І послухалися господнього слова і повернулися, щоб не піти проти Єровоама.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Ровоам жив в Єрусалимі і збудував міста з мурами в Єдеї.</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збудував Вифлеем і Етам і Текою</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Ветсуру і Сокхота і Одоллам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Ґет і Марісу і Зіф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Адорам і Лахіс і Азику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Сараю і Еалон і Хеврон, що є в Юди і Веніямина, міста з мурами.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скріпив їх мурами і поставив в них володарів і склади їжі, оливу і вино,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містом і за містом, щити і списи, і дуже сильно скріпив їх. І були в нього Юда і Веніямин.</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священики і Левіти, які були в усьому Ізраїлі, зібралися до нього з усіх околиць.</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оставили Левіти поселення їхнього насліддя і пішли до Юди до Єрусалиму, бо викинув їх Єровоам і його сини, щоб не служили Господеві,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поставив собі священиків для високих (місць) і ідолів і безглуздь і телят, які зробив Єровоам,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викинув з поміж племен Ізраїля їх, які віддали своє серце, щоб шукати Господа Бога Ізраїля, і вони прийшли до Єрусалиму, щоб приносити жертву Господеві Богові їхніх батьків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скріпили царство Юди і скріпили Ровоама сина Соломона на три роки, бо він пішов шляхами Давида і Соломона три роки.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собі Ровоам за жінку Моллат дочку Єрімута сина Давида, Авею дочку Еліява сина Єссея,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породила йому синів Яуса і Самарія і Рооллама.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взяв собі Мааху дочку Авессалома, і породила йому Авія і Єттія і Зіза і Еммота.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полюбив Ровоам Мааху дочку Авессалома понад всіх своїх жінок і своїх наложниць, бо мав вісімнадцять жінок і тридцять наложниць. І породив двадцять вісім синів і шістдесять дочок</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Ровоам поставив володарем Авію сина Маахи, володарем над його братами, бо задумав поставити його царем.</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виріс понад всіх його синів в усіх околицях Юди і Веніямина і в сильних містах, і дав їм дуже багато їжі, і бажав багато жінок.</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затверджено царство Ровоама і як він закріпився, він оставив господні заповіді і ввесь Ізраїль з ним.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пятому році царства Ровоама прийшов Сусакім цар Єгипту проти Єрусалиму, бо вони згрішили перед Господом,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тисяччю двісті колісницями і шістдесять тисячма коней, і не було числа народові, що йшов з ним з Єгипту, лівійців, троґлодійців і етіопців.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заволоділи сильними містами, які були в Юди, і він прийшов до Єрусалиму.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пророк Самея прийшов до Ровоама і до володарів Юди, що (були) зібрані в Єрусалимі від лиця Сусакіма, і сказав їм: Так сказав Господь: Ви оставили Мене, і Я полишу вас в руці Сусакіма.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володарі Ізраїля і цар перестрашилися і сказали: Праведний Господь.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Господь побачив, що вони покаялися, і було господнє слово до Самея, кажучи: Покаялися, не вигублю їх. І дам їм спасіння на коротко, і мій гнів не пролиється проти Єрусалиму,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будуть слугами і пізнають мою службу і службу царства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Сусакім цар Єгипту і взяв скарби, що в домі Господа, і скарби, що в домі царя, все забрав. І взяв золоті щити, які зробив Соломон,</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Ровоам зробив замість них мідяні щити. І Сусакім поставив над ним володарів піших, що стерегли брами царя.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цар входив до господнього дому, входили сторожі і піші і ті, що повертаються на зустріч пішакам.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він покаявся відвернувся від нього гнів Господа і не (був) на вигублення до кінця. Бо і в Юди були добрі діла.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Ровоам закріпився в Єрусалимі і зацарював. І Ровоам (мав) сорок один літ коли він зацарював і вісімнадцять літ царював в Єрусалимі в місті, яке Господь вибрав з усіх племен синів Ізраїля, щоб там назвати своє імя. Й імя його матері Ноомма Амманітка.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вчинив погане, бо не випрямив своє серце, щоб шукати Господа.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слова Ровоама перші і останні чи ось вони не записані в словах Самея пророка і Адда видючого і його діла? І Ровоам воював з Єровоамом всі дні.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Ровоам помер і його поховано з його батьками і його поховано в місті Давида, і замість нього зацарював Авія його син.</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 вісімнадцятому році царства Єровоама зацарював Авія над Юдою.</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 роки він царював в Єрусалимі, й імя його матері Мааха, дочка Уріїла з Ґаваона. І була війна між Авією і між Єровомом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Авія став в лави до бою з силою війська чотириста тисяч сильних мужів, і Єровоам став в лави проти нього до бою з вісім сот тисячма сильними, вояками сили.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Авія став на горі Соморон, яка є в околиці Ефраїма, і сказав: Послухайте Єровоаме і ввесь Ізраїлю.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вам знати, що Господь Бог Ізраїля дав царство Давидові над Ізраїлем на віки і його синам завіт соли?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 Єровоам син Навата раб Соломона сина Давида і відірвався від свого пана.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 нього зібралися погані мужі, законопереступні сини, і він повстав проти Ровоама сина Соломона, і Ровоам був молодший і серцем боягуз і не повстав проти його лиця.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ви кажете, що противитеся проти царства господнього в руці синів Давида. І ви дуже численні, і з вами золоті телята, які вам зробив Єровоам за богів.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викинули ви господних священиків синів Аарона і Левітів і зробили собі священиків з народу землі, кожний хто приходить посвятитися з телятем з волів і сімома баранами і ставав священиком того, що не був богом.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 не оставили нашого Господа Бога, і його священики служать Господеві, сини Аарона і Левіти в їхній щоденній службі.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Приносять в жертву Господеві цілопалення вранці і ввечорі і складений ладан, і приноси хлібів на чистій трапезі, і золотий свічник і світила для запалювання, щоб запалити ввечорі, бо ми бережемо сторожі Господа Бога наших батьків, і ви його оставили.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з нами в проводі Господь і його священики і труби знаку, щоб дати знак проти вас. Сини Ізраїля, чи воюватимете проти Господа Бога наших батьків, бо вам не пощастить.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Єровоам навернув засідку, щоб вони ішли зі заду. І він був перед Юдою, і засідка зі заду.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повернувся Юда, і ось їм бій спереду і зі заду, і закричали до Господа, і священики затрубіли в труби.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мужі Юди закричали, і сталося, що коли кричали мужі Юди, і Господь побив Єровоама і Ізраїль перед Авією і Юдою.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Ізраїля втекли з перед лиця Юди, і Господь видав їх в їхні руки.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побив їх Авія і його нарід великою раною, і впали побитими з Ізраїля пятьсот тисяч сильних мужів.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Ізраїля в тому дні були впокорені, і скріпилися сини Юди, бо надіялися на Господа Бога їхніх батьків.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Авія гнався за Єровоамом і взяв в нього міста Ветиль і його села і Ісану і його села і Ефрон і його села.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Єровоам більше не мав сили всі дні Авії, і Господь його побив, і він помер.</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Авія став сильний і взяв собі чотирнадцять жінок і породив двадцять двох синів і шістнадцять дочок.</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осталі слова Авії і його діла і його слова записані в книзі Адди пророка.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Авія помер з своїми батьками, і поховали його в місті Давида, і замість нього зацарював Аса його син. В днях Аси земля Юди спочила десять літ.</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добре і миле перед його Господом Богом.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зніс жертівники чужинців і високі (місця) і знищив стовпи і зрубав гаї</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Юді шукати Господа Бога їхніх батьків і чинити закон і заповіді.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усунув з усіх міст Юди жертівники і ідолів, і мав мир.</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Міста з мурами (були) в землі Юди, бо земля мала мир. І не було в нього в цих роках війни, бо Господь дав йому спокій.</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Юді: Збудуємо ці міста і зробимо мур і башти і брами і засуви, якими заволодіємо землею, бо так як ми шукали нашого Господа Бога, Він пошукав нас і дав нам спокій довкруги і поміг нам.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Аси була сила вояків, що несли щити і списи, в землі Юди триста тисяч, і в землі Веніямина лучників і стрільців двісті пятдесять тисяч, всі ці вояки сили.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проти них вийшов Зарей Етіоп зі силою, з мільйоном (війська) і триста колісницями, і прийшов аж до Маріси.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Аса вийшов на зустріч йому і став в лави до бою в долині на північ Маріси.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закричав Аса до свого Господа Бога і сказав: Господи, не є неможливим у Тебе спасти багатьма і малим числом. Скріпи нас, Господи Боже наш, бо ми на Тебе поклали надію і в твоє імя ми прийшли проти цього дуже великого числа. Господи Боже наш, хай людина не скріпиться проти Тебе.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побив етіопців перед Юдою, й етіопці втекли.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гнався Аса і його нарід аж до Ґедора, і впали етіопці так, що не було в них осталого, бо були знищені перед Господом і перед його силою. І взяли велику здобич.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вирубали їхні села довкруги Ґедора, бо на них був Господний жах, і ограбили всі їхні міста, бо багато здобичі було в них.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вирізали шатра скоту, Амазонів, і взяли багато овець і верблюдів і повернулися до Єрусалиму.</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Азарія син Одида, був на ньому господний дух,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вийшов на зустріч Асі і всьому Юді і Веніяминові і сказав: Послухайте мене, Асо і ввесь Юдо і Веніямине. Господь з вами, коли ви є з ним, і якщо шукатимете Його, дасться знайти вам, і якщо оставите Його, Він оставить вас.</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багато (було) днів в Ізраїлі без правдивого Бога, і без священика, що вказує (на правду) і без закону.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поверне (їх) до Господа Бога Ізраїля, і дасться знайти їм.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тому часі немає миру тому, що виходить і входить, бо господний жах на всіх тих, що живуть в околицях.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воюватиме проти народу і місто проти міста, бо Бог навів на них жах з усяким смутком.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скріпіться, і хай не послабнуть ваші руки, бо є винагорода вашій праці.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він почув ці слова і пророцтво пророка Адада і скріпився і викинув огиди з усієї землі Юди і Веніямина і з міст, які придбав в горі Ефраїма, і обновив господний жертівник, який був перед господним храмом.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зібрав Юду і Веніямина і прозелітів, що проживали з ним, з Ефраїма і з Манассії і з Симеона, бо до нього пристали численні з Ізраїля, коли вони побачили, що його Господь Бог з ним.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зібралися до Єрусалиму в третому місяці в пятнадцятому році царства Аси.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приніс в жертву Господеві в тому дні зі здобичі, яку принесли, сім сот телят і сім тисяч овець.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вчинив завіт, щоб шукати Господа Бога їхніх батьків з усього серця і з усієї душі.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хто лиш не шукатиме Господа Бога Ізраїля, згине від молодого до старого, від чоловіка до жінки.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поклялися в Господі великим голосом і трубами і рогами.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Юда зрадів за клятву, бо з усієї душі поклялися і всім бажанням шукали Його, і дався знайти їм, і Господь дав їм спочинок довкруги.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відставив Мааху свою матір, щоб не була на служіння Астарті, і порубав ідола і спалив в потоці Кедроні.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не знищили високі (місця), ще вони були в Ізраїлі. Але серце Аси було досконале всі його дні.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вніс святощі Давида свого батька і святощі дому Господа Бога, срібло і золото і посуд. І з ним не було війни аж до тридцять пятого року царства Аси.</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тридцять осьмому році царства Аси прийшов Вааса цар Ізраїля проти Юди і збудував Раму, щоб не дати виходу і входу Асі цареві Юди.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Аса взяв золото і срібло зі скарбів господнього дому і дому царя і післав до сина Адера царя Сирії, що жив в Дамаску, кажучи: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Завіщай завіт між мною і тобою і між моїм батьком і між твоїм батьком. Ось я тобі післав срібло і золото, ходи і віджени від мене Ваасу царя Ізраїля і хай відійде від мене.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вислухав син Адера царя Асу і післав володарів своєї сили проти міст Ізраїля і побив Іон і Дан і Авелмаїн і всі околиці Нефталіма.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коли Вааса почув, оставив (діло), щоб більше не будувати Раму, і спинив своє діло.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Аса взяв всього Юду і взяв каміння Рами і її дерево, яким будував Вааса, і ними збудував Ґаваю і Масфу.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тому часі прийшов до Аси царя Юди пророк Ананій і сказав йому: Томущо ти надіявся на царя Сирії і ти не надіявся на твого Господа Бога, через це сила Сирії спаслася від твоєї руки.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етіопці і лівійці були численною, хороброю силою, з дуже великим числом кіннотчиків, і томущо ти надіявся на Господа Він (їх) видав в твої руки.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очі Господа глядять на всю землю, щоб скріпити кожне серце, що досконале до нього. Ти нерозумно поступив у цьому. Від тепер буде з тобою війна.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Аса розлютився на пророка і вкинув його до вязниці, бо розлютився за це. І знущався Аса над народом в тому часі.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слова Аси перші і останні записані в книзі царів Юди й Ізраїля.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Аса захворів в тридцять девятому році свого царства на ноги, аж доки дуже не розхворівся. І в своїй хворобі не шукав Господа, але лікарів.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Аса з своїми батьками і помер в тридцять девятому році свого царства,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поховали його в гробниці, яку викопав собі в місті Давида, і поклали його на ліжку і наповнили пахощами і родами пахучого миру і зробили йому дуже великий похорон.</w:t>
      </w:r>
      <w:r>
        <w:t xml:space="preserve"> </w:t>
      </w:r>
    </w:p>
    <w:p>
      <w:pPr>
        <w:pStyle w:val="Nagwek2"/>
        <w:keepNext/>
        <w:jc w:val="center"/>
      </w:pPr>
      <w:r>
        <w:t>Глава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замість нього царем став Йосафат його син, і закріпився Йосафат над Ізраїлем.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силу в усіх укріплених містах Юди, і поставив володарів в усіх містах Юди і в містах Ефраїма, які забрав Аса його батько.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був з Йосафатом, бо ходив в первісних дорогах свого батька і не шукав ідолів,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шукав Господа Бога свого батька і ходив в заповідях свого батька, і не за ділами Ізраїля.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сприяв царству в його руці, і ввесь Юда дав дари Йосафатові, і було в нього багацтво і велика слава.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серце піднялося по господній дорозі, і він ще вигубив високі (місця) і гаї з землі Юди.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третому році свого царства післав своїх володарів і сильних синів, Авдія і Захарію і Натанаїла і Міхея, вчити в містах Юди,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ними Левіти Самуя і Натанія і Завдія і Асіїл і Семірамот і Йонатан і Адонія і Товія левіти, і з ними Елісама і Йорам священики,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вчили в Юди, і з ними книга господнього закону, і пройшли міста Юди і вчили нарід.</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господний жах був на всіх царствах землі, що довкруги Юди, і не воювали проти Йосафата.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принесли Йосафатові дари від чужинців і срібло і дари, і Арави принесли йому сім тисяч сімсот овечих баранів.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Йосафат ішов вгору аж до висоти і збудував поселення в Юдеї і сильні міста.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нього в Юдеї було багато діл і військових мужів сильних кріпостю в Єрусалимі.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їхнє число за домами їхніх батьківщин: в Юди тисячники: Една володар і з ним сини сильні військові - триста тисяч.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нього Йоанан володар і з ним двісті вісімдесять тисяч.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нього Амасія син Захрія, що ревнував за Господом і з ним двісті тисяч сильних військових.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Веніямина сильний військовий Еліяда і з ним стрільці і лучники - двісті тисяч.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ним Йозавад і з ним сто вісімдесять тисяч силних до війни.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слуги царя за вийнятком тих, яких цар поставив в сильних містах в усій Юдеї.</w:t>
      </w:r>
      <w:r>
        <w:t xml:space="preserve"> </w:t>
      </w:r>
    </w:p>
    <w:p>
      <w:pPr>
        <w:pStyle w:val="Nagwek2"/>
        <w:keepNext/>
        <w:jc w:val="center"/>
      </w:pPr>
      <w:r>
        <w:t>Глава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Йосафата було ще багацтво і велика слава, і він подружився з домом Ахаава.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 кінці років він зійшов до Ахаава до Самарії, і Ахаав зарізав багато овець і телять для нього і народу, що (був) з ним, і обманув його піти з ним до Рамота Ґалаадітійського.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Ахаав цар Ізраїля до Йосафата царя Юди: Піди зі мною до Рамота Ґалаадітійського, і він йому сказав: Так як я, так і ти. Як твій нарід, і мій нарід з тобою на війну.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Йосафат до царя Ізраїля: Затитай же сьогодні в Господа.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зібрав цар Ізраїля пророків, чотириста мужів, і сказав їм: Чи піду на війну до Рамота Ґалаадійського, чи оставлю? І сказали: Піди, і Бог дасть царя в руки.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Йосафат: Чи немає тут Господнього пророка? Ще і в нього запитаємо.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цар Ізраїля до Йосафата: Ще (є) один чоловік, щоб запитати Господа через нього, і я його зненавидів, бо не пророкує про мене на добро, бо на зло (пророкує) всі його дні, це Міхея син Ємли. І сказав Йосафат: Хай цар так не говорить.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Ізраїля покликав одного евнуха і сказав: Скоро, Міхея сина Ємли.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Ізраїля і Йосафат цар Юди кожний сиділи на своїм троні і, зодягнені в одіж, сиділи на просторому місці при дверях брами Самарії, і всі пророки пророкували перед ними.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Седекія син Ханани зробив собі залізні роги і сказав: Так говорить Господь: Цими проколиш Сирію, аж доки не буде викінчена.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пророки так пророкували, кажучи: Піди до Рамота Ґалаадського і тобі пощастить, і Господь дасть в руки царя.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посол, що пішов покликати Міхею, сказав йому, мовлячи: Ось пророки промовили одними устами добро про царя, і твої слова хай будуть як одного з них, і скажеш добро.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Міхея: Хай живе Господь, бо що лиш скаже мені Бог, це скажу.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прийшов до Царя і йому цар сказав: Міхеє, чи піду на війну до Рамота Ґалаадського чи лишу? І сказав: Піди і тобі пощастить, і будуть видані в ваші руки.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йому цар: Скільки разів тебе заклинатиму, щоб до мене ти говорив лише правду в імя Господа?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сказав: Я побачив Ізраїля розкиненого по горах наче овець, в яких немає пастиря, і сказав Господь: Не мають проводиря, хай кожний повернеться до свого дому в мирі.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цар Ізраїля до Йосафата: Чи не сказав я тобі, що не пророкує про мене добро, але хіба зло.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Не так, послухайте слово господнє: Я побачив Господа, що сидів на своїм престолі, і вся небесна сила стояла перед ним з його правої сторони і з лівої сторони.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Хто обманить Ахаава царя Ізраїля і піде і впаде в Рамоті Ґалаадському? І цей сказав так, і цей сказав так.</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дух і став перед Господом і сказав: Я його обманю. І сказав Господь: Як?</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Вийду і буду брехливим духом в устах всіх його пророків. І сказав: Обманеш і здолаєш, вийди і зроби так.</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ось Господь дав брехливого духа в уста всіх цих твоїх пророків, і Господь виголосив на тебе зло.</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приблизився Седекія син Ханани і вдарив Міхею по щоці і сказав йому: Якою дорогою пішов господний дух від мене, щоб говорити до тебе?</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Міхея: Ось побачиш у тому дні, в якому ввійдеш до комірки з кімнати, щоб сховатися.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цар Ізраїля: Візьміть Міхею і поверніть до Емира володаря міста і до Йоаса володаря царського сина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скажеш: Так сказав цар: Покладіть цього до дому вязниці, і хай їсть хліб смутку і воду смутку аж до мого повороту в мирі.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Міхея: Якщо, повертаючись, повернешся в мирі, Господь не говорив через мене. Послухайте всі народи.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цар Ізраїля і Йосафат цар Юди до Рамота Ґалаадського.</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цар Ізраїля до Йосафата: Сховаюся і ввійду до бою і ти зодягнися в мою одіж. І цар Ізраїля сховався і ввійшов до бою.</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Сирії заповів вождям колісниць, що з ним, кажучи: Не воюйте з малим і великим, але тільки з самим царем Ізраїля.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вожді колісниць побачили Йосафата, і вони сказали це цар Ізраїля, і окружили його, щоб воювати. І Йосафат закричав і Господь його спас, і Бог відвернув їх від нього.</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побачили вожді колісниць, що він не був царем Ізраїля, і відвернулися від нього.</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чоловік прицільно натягнув лука і вдарив царя Ізраїля між легенями і між панцирем. І він сказав провідникові колісниці: Поверни твою руку і виведи мене з бою, бо я зранений.</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повернувся бій в тому дні, і цар Ізраїля стояв на колісниці напроти Сирії аж до вечора і помер, як заходило сонце.</w:t>
      </w:r>
      <w:r>
        <w:t xml:space="preserve"> </w:t>
      </w:r>
    </w:p>
    <w:p>
      <w:pPr>
        <w:pStyle w:val="Nagwek2"/>
        <w:keepNext/>
        <w:jc w:val="center"/>
      </w:pPr>
      <w:r>
        <w:t>Глава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Йосафат цар Юди повернувся до свого дому в мирі до Єрусалиму.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йому на зустріч вийшов Ію син Ананія пророк і сказав йому: Царю Йосафате, чи ти помагаєш грішному, чи дружиш з тим, що зненавиджений Господом? Через це на тобі був гнів від Господа.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в тобі знайшлися добрі слова, бо ти знищив гаї з землі Юди і випрямив твоє серце, щоб шукати Господа.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Йосафат поселився знову в Єрусалимі і вийшов до людей з Вирсавії аж до гори Ефраїма і повернув їх до Господа Бога їхніх батьків.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поставив суддів в усіх укріплених містах Юди, в кожному місті,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суддям: Глядіть, що ви робите, бо ви судите не чоловікові, але Господеві, і з вами слова суду.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хай на вас буде господний страх, і стережіться і чиніть, бо немає в нашого Господа Бога беззаконня, ані зглядання на лице, ані брання хабарів.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і в Єрусалимі поставив Йосафат священиків і Левітів і патріярхів Ізраїля на Господний суд і щоб судити тих, що живуть в Єрусалимі.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їм кажучи: Так чинитимете в господньому страсі, в правді і з досконалим серцем.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Кожний чоловік, що приходить до вас з ваших братів, що живуть в їхніх містах, (принесе) суд між кровю (і) кровю і між приписом і заповіддю і оправданням і судами і вирішите їм, і не згрішать Господеві, і не буде гніву на вас і на ваших братах. Так зробите і не згрішите.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священик володар Амарія над вами на всяке господне слово і Завдій син Ізмаїла володар над домом Юди на всяке слово царя, і писарі і Левіти перед вашим лицем. Кріпіться і чиніть, і Господь буде з добрим.</w:t>
      </w:r>
      <w:r>
        <w:t xml:space="preserve"> </w:t>
      </w:r>
    </w:p>
    <w:p>
      <w:pPr>
        <w:pStyle w:val="Nagwek2"/>
        <w:keepNext/>
        <w:jc w:val="center"/>
      </w:pPr>
      <w:r>
        <w:t>Глава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прийшли сини Моава і сини Аммона і з ними Мінаї проти Йосафата на війну.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і обявили Йосафатові, кажучи: Проти тебе іде велике множество з другого боку моря з Сирії, і ось є в Асасантамарі [це є Енґадді].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Йосафат злякався і дав своє лице, щоб шукати Господа, і заповів піст в усьому Юді.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Юда зібрався, щоб шукати Господа, і прийшли з усіх міст Юди, щоб шукати Господа.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Йосафат встав в зборі Юди в Єрусалимі в домі Господа перед лицем нового двору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Господи Боже наших батьків, чи Ти не є Богом на небі, і чи Ти не володієш всіма царствами народів і в твоїй руці кріпость сили, і (ніхто) не може проти Тебе встоятися?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Ти є той Господь, що вигубив тих, що живуть на цій землі, з перед лиця твого народу Ізраїля і Ти її дав улюбленому твому насінню Авраама на віки,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вони поселилися в ній і збудували в ній священне для твого імени, кажучи: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на нас найде зло, меч, суд, смерть, голод, станемо перед цим домом і перед Тобою, бо твоє імя на цьому домі, і закличемо до Тебе з горя, і почуєш і спасеш.</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ось сини Аммона і Моава і гора Сиіра, через які Ти не дав Ізраїлеві пройти через них, як вони виходили з єгипетскої землі, бо відхилился від них і не вигубили їх,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ось вони накладають на нас руки, щоб вийти, щоб викинути нас з нашого насліддя, яке Ти нам дав.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наш, чи не судиш їх? Бо немає в нас сили встоятися проти цього великого множества, що прийшло проти нас, і не знаємо, що зробимо з ними, але наші очі на Тобі.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стояв перед Господом ввесь Юда і їхні діти і жінки.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Озіїлові синові Ахарії, з синів Ванея, з синів Елеїла, з синів Мантанія, з синів Левія, з синів Сафа, на ньому був господний дух у зборі,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Послухайте, ввесь Юда і ті, що живуть в Єрусалимі, і царю Йосафате, так вам про них говорить Господь: Не бійтеся, ані не жахайтеся перед лицем цього множества юрби, бо не вам ставати в лави, але Богові.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Завтра підете проти них. Ось ідуть переходом Аси, і знайдете їх на вершку пустинної ріки Єрієл.</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вам воювати. Зрозумійте це і погляньте на господне спасіння, що з вами, Юдо і Єрусалиме. Не бійтеся, ані не жахайтеся завтра вийти їм на зустріч, і Господь з вами.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Йосафат схилившись на своє лице і ввесь Юда і ті, що живуть в Єрусалимі, впали перед Господом щоб поклонитися Господеві.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Левіти з синів Каата і з синів Корея встали, щоб хвалити Господа Бога Ізраїля голосом великим до висоти.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встали вранці і вийшли до пустині Текоя, і коли він виходив, Йосафат став і закричав і сказав: Послухайте мене, Юдо і ви, що живете в Єрусалимі. Повірте в Господа Бога вашого, і віра буде винагороджена. Повірте в його пророка, і вам пощастить.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нараду з народом і поставив псалмопівців і співаків, щоб визнавати і хвалити святе, коли він виходив перед силою, і говорили: Визнавайтеся Господеві, бо на віки його милосердя.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почали його хвалу визнавання, Господь дав воювати синам Аммона проти Моава і гори Сиіра, що вийшли проти Юди, і були побиті.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Аммона і Моава повстали проти тих, що жили в горі Сиір, щоб (їх) вигубити і винищити. І як викінчили тих, що жили в Сиірі, повстали один на одного, щоб вигубити себе.</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Юда пішов розстежити пустиню і поглянув і побачив множество, і ось всі мертвими попадали на землю, не було того, що спасся.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Йосафат і його нарід, щоб взяти їхню здобич, і знайшли багато скотини і посуду і здобичі і бажаного посуду і взяли собі здобич, і сталося, що вони брали здобич три дні, бо було багато.</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четвертого дня зібралися до долини Благословення, бо там поблагословили Господа. Через це назвали імя того місця Долина Благословення аж до цього дня.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повернувся кожний чоловік Юди до Єрусалиму і Йосафат їхній володар з великою радістю, бо радість вчинив їм Господь від їхніх ворогів,</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ввійшли до Єрусалиму з псалтирями і з гуслями і з трубами до господнього дому.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господний жах був на всіх царствах землі, коли вони почули, що Господь воював проти ворогів Ізраїля.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царство Йосафата було в мирі, і його Бог дав йому спочинок довкруги.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Йосафат зацарював над Юдою маючи тридцять пять літ, коли він зацарював, і двадцять пять літ царював в Єрусалимі, й імя його матері Азува, дочка Салія.</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пішов дорогами свого батька Аси і не звернув [від того,] щоб чинити миле перед Господом.</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ще оставив високі (місця), і ще нарід не випрямив серце перед Господом Богом їхніх батьків.</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осталі слова Йосафата перші і останні ось записані в словах Ія сина Ананія, який написав книгу царів Ізраїля.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Йосафат цар Юди товаришував з Охозією царем Ізраїля [і цей чинив беззаконня],</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чинив і пішов до нього, щоб зробити кораблі, щоб піти до Тарсісу, і зробив кораблі в Ґазіонґавері.</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Елієзер син Додія з Маріси пророкував про Йосафата кажучи: Оскільки ти полюбив Охозію, Господь побив твоє діло, і твої кораблі були знищені. І він не зміг піти до Тарсіса.</w:t>
      </w:r>
      <w:r>
        <w:t xml:space="preserve"> </w:t>
      </w:r>
    </w:p>
    <w:p>
      <w:pPr>
        <w:pStyle w:val="Nagwek2"/>
        <w:keepNext/>
        <w:jc w:val="center"/>
      </w:pPr>
      <w:r>
        <w:t>Глава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Йосафат заснув з своїми батьками і був похований з своїми батьками в місті Давида, і замість нього зацарював Йорам його син.</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нього брати, шість синів Йосафата, Азарія і Іїл і Захарія і Азарія і Михаїл і Сафатія. Всі ці сини Йосафата царя Юди.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їхній батько дав їм багато дарів, срібло і золото і зброю з укріпленими містами в Юді. І царство дав Йорамові, бо цей первородний.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 Йорам на своє царство і скріпився і забив всіх своїх братів мечем і (декого) з володарів Ізраїля.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Тридцять і два років мав він, як Йорам став на своє царство і вісім літ царював в Єрусалимі.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пішов дорогою царів Ізраїля, так як зробив дім Ахаава, бо дочка Ахаава була його жінкою, і зробив погане перед Господом.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не схотів вигубити дім Давида через завіт, який завіщав з Давидом, і томущо сказав йому, що дасть йому світильник і його синам на всі дні.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тих днях відлучився Едом від Юди і поставив над собою царя.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Йорам з володарями і з ним вся кіннота. І сталося, і встав вночі, і побив Едома, що окружив його, і вождів колісниць, і нарід втік до своїх поселень.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відступив від Юди Едом аж до цього дня. Тоді в тому часі Ломна відійшла від його руки, бо він оставив Господа Бога його батьків.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і збудував високі (місця) в містах Юди і до розпусти привів тих, що жили в Єрусалимі, і звів Юду на манівці.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прийшло до нього письмо від Ілії пророка, що казало: Так говорить Господь Бог твого батька Давида: Томущо ти не пішов дорогою Йосафата твого батька і дорогами Аси царя Юди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пішов дорогами царів Ізраїля і привів до розпусти Юду і тих, що живуть в Єрусалимі, так як розпустував дім Ахаава, і забив ти твоїх братів, синів твого батька, що кращі від тебе,</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Господь побє тебе великою раною в твому народі і в твоїх синах і в твоїх жінах і в усьому твому майні,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(будеш) в поганій хворобі, в хворобі живота, аж доки не вийде твоя утроба з хворобою з дня на день.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підняв проти Йорама чужинців і Аравів і тих, що граничать з етіопами,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проти Юди і здолали і забрали всякий посуд, який знайшли в домі царя, і його синів і його дочок, і не осталося в нього сина, але лиш Охозія, найменший з його синів.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всього цього Господь побив його в черево хворобою, на яку немає ліку.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було з дня на день, і як прийшов час днів, два роки, вийшла його утроба з хворобою, і помер в поганій хворобі. І нарід не зробив йому похорону так як похорон його батьків.</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Був він тридцять два літний, коли зацарював, і вісім літ царював в Єрусалимі. І не пішов з хвалою і був похований в місті Давида і не в гробах царів.</w:t>
      </w:r>
      <w:r>
        <w:t xml:space="preserve"> </w:t>
      </w:r>
    </w:p>
    <w:p>
      <w:pPr>
        <w:pStyle w:val="Nagwek2"/>
        <w:keepNext/>
        <w:jc w:val="center"/>
      </w:pPr>
      <w:r>
        <w:t>Глава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мешканці Єрусалиму поставили царем Охозію його найменшого сина замість нього, бо всіх старших забила злодійня, що найшла на них, Арави і Алімазони. І зацарював Охозія син Йорама царя Юди.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Охозія зацарював будучи двадцять літним і один рік царював в Єрусалимі, й імя його матері Ґотолія дочка Амврія.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цей пішов дорогою дому Ахаава, бо його матір радила на гріх.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погане перед Господом, так як дім Ахаава, бо вони були йому радниками по смерті його батька, йому на згубу.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пішов за їхніми порадами і пішов з Йорамом сином Ахаава на війну проти Азаїла царя Сирії до Рами Ґалааду. І стрільці зранили Йорама.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Йорам повернувся до Єзраїла, щоб лікуватися від ран, які йому завдали Сирійці в Рамі, коли він воював з Азаїлом царем Сирії. І Охозія син Йорама царя Юди прийшов відвідати Йорама сина Ахаава до Єзраїла, бо він хворував.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 Бога найшло знищення на Охозію, коли той прийшов до Йорама. І коли він прийшов, з ним вийшов Йорам до Ія сина Намессія господнього помазанника, що (настановлений був проти) дому Ахаава.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пімстився Ія на домі Ахаава, і знайшов володарів Юди і братів Охозії, що услугували Охозії і забив їх.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шукати Охозію, і схопили його як лікувався в Самарії і привели його до Ія, і він забив його. І поховали його, бо сказали він Син Йосафата, який шукав Господа всім своїм серцем, і не було в домі Охозії (нікого), щоб закріпити владу над царством.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Ґотолія матір Охозії побачила, що помер її син і встала і вигубила все царське насіння в домі Юди.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Йосавет дочка царя взяла Йоаса сина Охозії і викрала його з посеред синів царя, яких вбивали, і дала його і його кормительку до кімнати постель. І сховала його Йосавета, дочка царя Йорама, сестра Охозії, жінка Йодая священика і сховала його з перед лиця Ґотолії, і вона не забила його. І він був з нею схований в божому домі шість літ, і Ґотолія зацарювала над землею.</w:t>
      </w:r>
      <w:r>
        <w:t xml:space="preserve"> </w:t>
      </w:r>
    </w:p>
    <w:p>
      <w:pPr>
        <w:pStyle w:val="Nagwek2"/>
        <w:keepNext/>
        <w:jc w:val="center"/>
      </w:pPr>
      <w:r>
        <w:t>Глава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сьомому році закріпився Йодай і взяв сотників, Азарію сина Йорама і Ізмаїла сина Йоанана і Азарію сина Овида і Маасію сина Адая і Елісафана сина Захарії, з ним до дому.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обійшли Юду і зібрали Левітів з усіх міст Юди і володарів батьківщин Ізраїля, і прийшли до Єрусалиму.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збір Юди завіщав завіт з царем в божому домі, і він показав їм сина царя і сказав їм: Ось син царя, хай зацарює так, як промовив Господь про дім Давида.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це слово, яке зробите: Третина з вас, з священиків і Левітів, хай вийде в суботу до дверей виходу,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третина до дому царя, і третина до середньої брами, і ввесь нарід (буде) в дворах господнього дому.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(ніхто) не ввійде до господнього дому, хіба лиш священики і Левіти і служачі з Левітів. Вони хай ввійдуть, бо вони святі, і ввесь нарід хай стереже господні сторожі.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Левіти окружать царя довкруги, (кожний) чоловік зі зброєю в його руці, і хто входить до дому хай помре. І будуть з царем, що входить і виходить.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Левіти і ввесь Юда вчинили згідно з усім, що заповів Йодай священик, і взяли кожний своїх мужів на початку суботи аж до відходу суботи, бо Йодай не розвязав щоденної служби.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дав мечі і щити і зброю, яка була царя Давида, що в божому домі.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ввесь нарід, кожного в його зброї, з правого боку дому аж до лівого боку жертівника і дому, довкруги коло царя.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вивів сина царя і поклав на нього царський вінець і свідчення, і поставили царем і помазали його Йодай і його сини і сказали: Хай живе цар.</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почула Ґотолія голос народу, що біг і визнавав і хвалив царя і вона ввійшла до царя до господнього дому.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побачила, і ось цар на свому місці, і при вході володарі і труби довкола царя, і ввесь нарід радів і затрубив в труби і співаки з піснями на орґанах і ті, що співають хвалу. І Ґотолія роздерла свою одіж і закричала і сказала: Змовляючись, ви змовилися.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Йодай священик, і заповів Йодай священик сотникам і володарям сили і сказав їм: Викиньте її поза дім і підіть за нею, і хай помре мечем. Бо священик сказав: Хай не помре в господньому домі.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її пропустили і вона пройшла через браму коней царського дому і там її забили.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Йодай завіщав завіт між ним і народом і царем, щоб він був господним народом.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землі ввійшов до дому Ваала і знищили його і жертівники і роздробили його ідоли і забили Маттана священика Ваала перед його жертівником.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Йодай священик діла господнього дому в руки священиків і Левітів і поставив щоденні служби священиків і Левітів, які розділив Давид над господним домом, і щоб приносили цілопалення Господеві, так як записано в законі Мойсея, з радістю і з піснями рукою Давида.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поставили дверників при дверях господнього дому, і нечистий не ввійде на всяке діло.</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взяв патріярхів і сильних і володарів народу і ввесь нарід землі і вони повели царя до господнього дому, і він ввійшов через внутрішню браму до дому царя, і посадили царя на престолі царства.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зрадів ввесь нарід землі, і місто вспокоїлося. І Ґотолію забили мечем.</w:t>
      </w:r>
      <w:r>
        <w:t xml:space="preserve"> </w:t>
      </w:r>
    </w:p>
    <w:p>
      <w:pPr>
        <w:pStyle w:val="Nagwek2"/>
        <w:keepNext/>
        <w:jc w:val="center"/>
      </w:pPr>
      <w:r>
        <w:t>Глава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Йоас був семилітним коли його поставили царем і сорок літ царював в Єрусалимі, й імя його матері Савія з Вирсавії.</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Йоас зробив те, що добре перед Господом, всі дні Йодая священика.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собі Йодай дві жінки, і породив синів і дочок.</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цього і спало на серце Йоаса направити господний дім.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зібрав священиків і Левітів і сказав їм: Підіть до міст Юди і зберіть з усього Ізраїля срібло на скріплення господнього дому з року на рік, і поспішіться сказати. І Левіти не поспішилися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Йоас закликав Йодая володаря і сказав йому: Чому ти не доглянув над Левітами, щоб принесли з Юди і Єрусалиму приписане Мойсеєм божим чоловіком, коли зібрав Ізраїля в шатрі свідчення.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Ґотолія була беззаконна, і її сини знищили божий дім, бо і святощі господнього дому віддали Ваалам.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цар: Хай буде скриня і хай буде поставлена в брамі господнього дому зізовні.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сповістять в Юди і в Єрусалимі, щоб принесли Господеві, так як сказав Мойсей божий раб про Ізраїля в пустині.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дали всі володарі і ввесь нарід і внесли і вкинули до скрині, аж доки не наповнилася.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внесли скриню до наставників царя рукою Левітів і як він побачив, що наповнилася сріблом, і прийшов писар царя і наставник великого священика і випорожнили скриню і поставили на своє місце. Так робили з дня на день і зібрали багато срібла.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його цар і Йодай священик тим, що виконували діла роботи над господним домом, і наймали каменярів і будівничих, щоб направити господний дім, і ковалів заліза і міді, щоб направити господний дім.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робітники виконували роботи, і піднялася кількість роботи в їхніх руках, і підняли дім господний до його стану і скріпили.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закінчили, принесли до царя і до Йодая остале срібло, і зробили посуд для господнього дому, посуд для служіння цілопалень і золоті і сріблі кадильниці. І принесли цілопалення в господньому домі постійно в усіх днях Йодая.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Йодай повний днів постарівся і помер, маючи сто тридцять літ, коли він помер.</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поховали його в місті Давида з царями, бо поступив добре з Ізраїлем і з Богом і його домом.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смерті Йодая ввійшли володарі Юди і поклонилися цареві. Тоді цар їх послухався.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оставили Господа Бога їхніх батьків і послужили Астартам і ідолам. І був гнів на Юді і на Єрусалимі в тому дні.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післав до них пророків, щоб повернути до Господа, і не послухалися. І свідчили їм, і не почули.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божий дух зодягнув Азарію сина Йодая священика, і він став перед народом і сказав: Так говорить Господь: Чому переступаєте господні заповіді? І не щастить вам, бо ви оставили Господа, і Він оставить вас.</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повстали на нього і закаменували його за наказом Йоаса царя в дворі господнього дому.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Йоас не згадав милосердя, яке з ним вчинив Йодай його батько і забив його сина. І як він вмирав, сказав: Хай Господь бачить і судить.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по закінченні року прийшла проти нього сила Сирії і прийшла проти Юди і проти Єрусалиму і вони вигубили всіх володарів народу в народі і всю їхню здобич післали цареві Дамаску.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сила Сирії прийшла з малим числом мужів, і Бог видав в їхні руки дуже численну силу, бо вони оставили Господа Бога їхніх батьків. І Він зробив суд над Йоасом.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того, як вони від нього відійшли, коли оставили його в великих болях і повстали проти нього його раби задля крові сина Йодая священика і забили його на його ліжку, і він помер. І поховали його в місті Давида і не поховали його в гробівці царів.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повстали проти нього: Завед син Самата, Амманіт, і Йозавед син Сомарота, Моавіт,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його сини, і прийшли до нього всі пять. І ось остале записане в письмі царів. І замість нього зацарював Амасія його син.</w:t>
      </w:r>
      <w:r>
        <w:t xml:space="preserve"> </w:t>
      </w:r>
    </w:p>
    <w:p>
      <w:pPr>
        <w:pStyle w:val="Nagwek2"/>
        <w:keepNext/>
        <w:jc w:val="center"/>
      </w:pPr>
      <w:r>
        <w:t>Глава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Амасія зацарював будучи двадцять пять літним і двадцять девять літ царював в Єрусалимі, й імя його матері Йоаден з Єрусалиму.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добро перед Господом, але не досконалим серцем.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царство скріпилося в його руці, він і забив своїх рабів, які забили царя його батька.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їхніх синів не забив за завітом господнього закону, так як написано, так як заповів Господь, кажучи: Не помруть батьки за дітей, і сини не помруть за батьків, але лиш кожний помре за свій гріх.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зібрав Амасія дім Юди і поставив їх за домами їхніх батьківщин на тисячників і сотників в усьому Юді і Єрусалимі. І почислив їх від двадцятьлітних і вище, і знайшов, що їх триста тисяч сильних, щоб вийти на війну, які держать списа і щит.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найняв з Ізраїля сто тисяч сильних кріпостю за сто талантів срібла.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 нього прийшов божий чоловік, що казав: Царю, сила Ізраїля не піде з тобою, бо Господь не є з Ізраїлем, з усіма синами Ефраїма.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візьмешся, щоб скріпитися цими, і у втечу поверне тебе Господь перед ворогами, бо від Господа і скріпити і повернути в утечу.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Амасія до божого чоловіка: І що зроблю відносно сто талантів, які я дав силі Ізраїля? І божий чоловік сказав: Є в Господа, щоб тобі дати більше цього.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відлучив Амасія силу, що прийшла до нього від Ефраїма, щоб пішли на своє місце, і дуже розгнівалися на Юду і повернулися на своє місце в великому гніві.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Амасія скріпився і взяв свій нарід і пішов до долини солі і побив там десять тисяч синів Сиїра.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десять тисяч живими взяли сини Юди і повели їх на шпиль пропасті і скинули їх з шпиля пропасті, і всі розбилися.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сили, яких повернув Амасія, щоб не ішли з ним на війну, і вони повстали проти міст Юди з Самарії аж до Веторона і побили в них три тисячі і взяли в полон багато здобичі.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того, як прийшов Амасія, що побив Ідумею, і приніс до них богів синів Сиіра і поставив їх собі за богів і кланявся перед ними і він їм кадив.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господний гнів був на Амасії, і Він післав йому пророків і сказали йому: Чому ти шукав за богами народу, які не спасли їхнього народу з твоєї руки?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йому говорили і він сказав до нього: Чи я тебе поставив радником царя? Вважай, щоб ти не був бичований. І пророк помовчав і сказав: Але я пізнав, що раду зроблено проти тебе, щоб тебе вигубити, бо ти це вчинив, і не послухався моєї поради.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Амасія зробив раду і післав до Йоаса сина Йоахаза сина Ія царя Ізраїля, кажучи: Ходи побачимося лицями.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Йоас цар Ізраїля до Амасії царя Юди, кажучи: Терня, що в Ливані, післало до кедра, що в Ливані, кажучи: дай твою дочку моєму синові за жінку. І ось прийдуть звірі поля, що в Ливані: І прийшли звірі і потоптали терня.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сказав: Ось ти побив Ідумею, і підноситься твоє важке серце. Сиди тепер в твоїм домі, і навіщо ідеш на зло і впадеш ти і Юда з тобою.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Амасія не послухався, бо від Господа було, щоб видати його в руки, томущо шукав богів Ідумеїв.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Йоас цар Ізраїля, і побачили один одного сам Амасія і цар Юди в Ветсамусі, що є в Юди.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Юду повернено до втечі перед лицем Ізраїля, і кожний втік до поселень.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Йоас цар Ізраїля схопив Амасію царя Юди, сина Йоаса, в Ветсамусі і ввів його до Єрусалиму і знищив стіни Єрусалиму від брами Ефраїма аж до брами кута - чотириста ліктів.</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(забрав) все золото і срібло і ввесь посуд, який знайдено в домі Господа і в Авдедома, і скарби дому царя і синів закладників і повернувся до Самарії.</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Амасія син Йоаса царя Юди пожив пятнадцять літ по смерті Йоаса сина Йоахаза царя Ізраїля.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осталі слова Амасії перші і останні чи ось вони не записані в книзі царів Юди й Ізраїля?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часі, коли Амасія відійшов від Господа, і зробили на нього змову, і він втік з Єрусалиму до Лахіса. І післали за ним до Лахіса і там його забили.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його на коня і поховали його з його батьками в місті Давида.</w:t>
      </w:r>
      <w:r>
        <w:t xml:space="preserve"> </w:t>
      </w:r>
    </w:p>
    <w:p>
      <w:pPr>
        <w:pStyle w:val="Nagwek2"/>
        <w:keepNext/>
        <w:jc w:val="center"/>
      </w:pPr>
      <w:r>
        <w:t>Глава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землі взяв Озію, і він шістнадцять літний, і поставили його царем замість Амасії його батька.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збудував Елат, він його повернув Юді після того, як цар заснув з своїми батьками.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Озія зацарював шістнадцятилітним сином і пятдесять два роки царював в Єрусалимі, й імя його матері Халія з Єрусалиму.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те, що добре перед Господом, за всім, що зробив Амасія його батько.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шукав Господа в господньому страсі в днях Захарії видючого. І в його днях шукав Господа, і Господь йому щастив.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вийшов і воював з чужинцями (філистимлянами) і знищив мури Ґета і мури Явни і мури Азота і збудував міста приналежні до Азоту і між чужинцями.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скріпив його над чужинцями і над Аравами, що жили на скалі і над Мінеями.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Мінеї дали Озії дари, і його імя було (відоме) аж до входу до Єгипету, бо закріпився аж до висот.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Озія збудував башти в Єрусалимі і над брамами кута і над брамою долини і над кутами і укріпив.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збудував вежі в пустині і викопав багато озер, бо в нього було багато худоби в Сефалі і на рівнині і виноградарі в горах і в Кармилі, бо любив рільництво.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Озії була сила, щоб провадити війну і виходити в лавах за числом, і їхнє число в руці Іїла писаря і Маасея судді в руці Ананії заступника царя.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число патріярхів сил для війни - дві тисячі шістьсот,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ними військова сила - триста сім тисяч пятьсот. Це ті що роблять війну в силі кріпості, щоб помогти цареві проти ворогів.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Озія приготовив їм, всій силі, щити і списи і шоломи і броні і стріли і пращі на каміння.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в Єрусалимі машини, зроблені мудро, щоб були на баштах і на кутах, щоб кидати стріли і велике каміння. І чутка про їхню будову пішла дуже далеко, бо подивугідно йому допоможено, аж доки не закріпився.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укріпився, піднявся своїм серцем на згубу, і згрішив проти свого Господа Бога і ввійшов до господнього храму, щоб покадити на кадильному жертівнику.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за ним Азарія священик і з ним вісімдесять господних священиків, сильні сини,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стали проти царя Озії і сказали йому: Не тобі, Озіє, кадити Господеві, але лише священикам, освяченим синам Аарона (належиться) кадити. Вийди з святилища, бо ти відступив від Господа, і не буде тобі це на славу в Господа Бога.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Озія розлютився і в його руці кадильниця, щоб покадити в храмі, і як він розлютився на священиків і повстала проказа на його чолі перед священиками в господньому домі при кадильному вівтарі.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повернувся до нього перший священик і священики, і ось він прокажений на чолі. І спішно вивели його звідти, бо і він поспішився вийти, томущо Господь його покарав.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Озія був прокаженим аж до дня його смерти, і сидів прокаженим в домі, відлученим, бо був відлучений від господнього дому. І Йоатам його син (був) над його царством, судячи нарід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осталі слова Озії перші й останні записані Єссієм пророком.</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Озія заснув з його батьками, і його поховали з його батьками на рівнині царських гробів, бо сказали, що він є прокажений. І замість нього зацарював Йоатам його син.</w:t>
      </w:r>
      <w:r>
        <w:t xml:space="preserve"> </w:t>
      </w:r>
    </w:p>
    <w:p>
      <w:pPr>
        <w:pStyle w:val="Nagwek2"/>
        <w:keepNext/>
        <w:jc w:val="center"/>
      </w:pPr>
      <w:r>
        <w:t>Глава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Йоатам (був) двадцять пяти літним сином коли він зацарював, і шістнадцять літ царював в Єрусалимі, й імя його матері Єруса дочка Садока.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те, що добре перед Господом, за всім, що зробив Озія його батько, але не ввійшов до господнього храму, і ще нарід псувався.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збудував високу браму господнього дому і збудував багато в стіні Офли.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збудував міста в горах Юди і в лісах і поселеннях і вежі.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воював з царем синів Аммона і здолав його. І давали йому сини Аммона кожного року сто талантів срібла і десять тисяч мірок пшениці і десять тисяч (мірок) ячменю. Це йому приносив цар Аммона кожного року в першому році і другому і третому.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скріпився Йоатам, бо приготовив свої дороги перед своїм Господом Богом.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осталі слова Йоатама і війна і його діла ось вони записані в книзі царів Юди й Ізраїля.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Йоатам заснув з своїми батьками і поховано його в місті Давида, і замість нього зацарював Ахаз його син.</w:t>
      </w:r>
      <w:r>
        <w:t xml:space="preserve"> </w:t>
      </w:r>
    </w:p>
    <w:p>
      <w:pPr>
        <w:pStyle w:val="Nagwek2"/>
        <w:keepNext/>
        <w:jc w:val="center"/>
      </w:pPr>
      <w:r>
        <w:t>Глава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Ахаз (був) двадцяти літним сином коли він зацарював і шістнадцять літ царював в Єрусалимі. І не зробив доброго перед Господом як Давид його батько.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дорогами царів Ізраїля. Бо і різьблене зробив своїм ідолам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приніс жертви в Ґевененомі і провів своїх дітей через огонь за гидотами народів, яких Господь вигубив з перед лиця синів Ізраїля,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приносив ладан на високих (місцях) і на дахах і під кожним кріслатим деревом.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Господь Бог видав його в руки царя Сирії, і він побив його і взяв в полон з них великий полон і привів до Дамаску. Але і в руки царя Ізраїля видав його, і побив в нього великою пошестю.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Факей син Ромелія, цар Ізраїля, в одному дні забив в Юді сто двадцять тисяч мужів сильних кріпостю, томущо вони оставили Господа Бога їхніх батьків.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Езекрій, сильний Ефраїма, забив Маасея сина царя, і Ездрікама володаря його дому, і Елкана царського заступника.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Ізраїля взяли в полон з їхніх братів триста тисяч жінок, синів і дочок, і взяли з них багато здобичі і понесли здобич до Самарії.</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там був господний пророк, йому імя Одид, і він вийшов на зустріч силі тих, що ішли до Самарії, і сказав їм: Ось гнів Господа Бога ваших батьків на Юді, і Він видав їх у ваші руки, і ви забили (декого) з них в гніві. Аж до неба дійшло.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ви говорите, що задержите собі синів Юди і Єрусалим за рабів і рабинь. Чи ось я не є з вами, щоб свідчити вашим Господом Богом?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послухайте мене і поверніть полон, який ви взяли з ваших братів, бо на вас гнів господньої люті.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встали володарі з синів Ефраїма, Удія син Івана, і Варахія син Мосоламота, і Езекія син Селлима, і Амасія син Ходлія, проти тих, що приходили з війни,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їм: Не вводьте сюди до нас полон, бо ви кажете, щоб ми згрішили проти Господа, додали до наших гріхів і до беззаконня, бо наш гріх великий і над Ізраїлем гнів господньої люті.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вояки оставили полон і здобич перед володарями і всім збором.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встали мужі, які були покликані по імені, і брали з полону і зодягнули всіх нагих зі здобичі і зодягнули їх і взули їх і дали їсти і помазали і поклали на ослів кожного хворого і доставили їх до Єрихону міста фініків до їхніх братів, і повернулися до Самарії.</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Ахаз післав до царя Ассурів, щоб помогли йому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цьому, бо найшли Ідумейці і побили в Юди і взяли полон в полон,</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чужинці повстали проти міст на рівнині і на півдні Юди і захопили Ветсамус і Елон і Ґадирот і Сохо і його села і Тамну і її села і Ґамзо і його села і там поселилися.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упокорив Юду через Ахаза царя Юди, бо відступленням відступив він від Господа.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проти нього Таґлатфелласар цар Ассурів і побив його.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Ахаз те, що в господньому домі і те, що в домі царя і володарів і дав цареві Ассура і не (було) йому на поміч,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але радше, щоб завдати йому болю. І додав відступати від Господа, і цар сказав: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Шукатиму богів Дамаску, що мене бють. І сказав: Бо боги царя Сирії вони їх скріплюють, їм тепер принесу жертву, і зглянуться на мене. І вони стали йому і всьому Ізраїлю каменем спотикання.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видалив Ахаз посуд господнього дому і знищив його і замкнув двері господнього дому і зробив собі жертівники на кожнім куті в Єрусалимі.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кожному місті і місті в Юди зробив високі (місця), щоб приносити ладан чужим богам. І розгнівили Господа Бога їхніх батьків.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осталі його слова і його перші і останні діла ось вони записані в книзі царів Юди й Ізраїля.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Ахаз заснув з своїми батьками і його поховано в місті Давида, бо не внесли його до гробівниць царів Ізраїля. І замість нього зацарював Езекія його син.</w:t>
      </w:r>
      <w:r>
        <w:t xml:space="preserve"> </w:t>
      </w:r>
    </w:p>
    <w:p>
      <w:pPr>
        <w:pStyle w:val="Nagwek2"/>
        <w:keepNext/>
        <w:jc w:val="center"/>
      </w:pPr>
      <w:r>
        <w:t>Глава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зацарював Езекія будучи двадцять пять літним, і двадцять девять літ царював в Єрусалимі, й імя його матері Авва дочка Захарії.</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те, що добре перед Господом, згідно з усім, що зробив Давид його батько.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він став на своїм царстві, в першому місяці відкрив двері господнього дому і відновив їх,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ввів священиків і Левітів і поставив їх на стороні, що до сходу,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Послухайте, Левіти, очистіться тепер і очистіть дім Господа Бога наших батьків і викиньте нечистоту з святого.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наші батьки відступили і зробили погане перед Господом і оставили його і відвернули лице від Господнього шатра і відвернулися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замкнули двері храму і погасили світила і не принесли кадила і в святому не принесли цілопалення Богові Ізраїля.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розгнівався гнівом на Юду і на Єрусалим і дав їх на здивування і на знищення і на сичання, як ви бачите вашими очима.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ваші батьки були поранені мечем, і ваші сини і ваші дочки і ваші жінки в полоні в землі не їхній, що і є тепер.</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тепер є на серці завіщати завіт з Господом Богом Ізраїля, і Він відверне від нас гнів своєї люті.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не заведіть, бо вас сподобав Господь, щоб ви стали перед ним служити і бути йому служителями і кадити.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встали Левіти, Маат син Амасія і Йоіл син Азарія з синів Каата, і з синів Мерарія Кіс син Авдія і Азарія син Яллелила, і з синів Ґедсона Йоа син Земмат і Йодан син Йоаха,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Елісафана Самврій і Іїл і з синів Асафа Захарія і Маттанія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Емана Іїл і Семей, і з синів Ідітона Самея і Озіїл,</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зібрали їхніх братів і освятили за заповіддю царя, за господним приписом, щоб очистити господний дім.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священики ввійшли всередину до Господнього дому, щоб очистити, і викинули всю нечистоту, що знайшлася в господньому домі і в дворах господнього дому, і Левіти взяли, щоб викинути геть до потоку Кедрона.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почали очищувати в першому дні новомісяця в першому місяці і в осьмий день місяця ввійшли до господнього храму і очистили господний дім у вісімох днях і закінчили в шітнадцятому дні першого місяця.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ввійшли всередину до Езекії царя і сказали: Ми очистили все, що в господньому домі, жертівник цілопалення і його посуд і престіл предложення і його посуд,</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посуд, який занечистив цар Ахаз в його царюванні, в його відступленні, ми приготовили і ми очистили, ось вони є перед господним жертівником.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Езекія встав вранці і зібрав володарів міста і пішов до господнього дому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приніс сім телят, сім баранів, сім ягниць, сім козлів з кіз за гріхи за царство і за святих і за Ізраїля. І сказав священикам синам Аарона піти до господнього престола.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принесли в жертву телят, і священики взяли кров і вилили на жертівник. І принесли в жертву баранів, і вилили кров на жертівник. І принесли в жертву ягниць, і пролили кров на престіл.</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привели козлів, що за гріхи перед царем і спільнотою, і поклали на них їхні руки,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принесли їх в жертву священики і покропили їхню кров перед жертівником і надолужили за ввесь Ізраїль, бо за ввесь Ізраїль, сказав цар, всепалення і те, що за гріх.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поставив Левітів в господньому домі з цимбалами і з псалтирями і з гуслями за заповіддю царя Давида і Ґада царського видючого і Натана пророка, бо припис рукою пророків за господньою заповіддю.</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встали Левіти з орґанами Давида і священики з трубами.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Езекія принести цілопалення на жертівнику. І коли зачали приносити цілопалення, почали оспівувати Господа, і (грали) труби з орґанами Давида царя Ізраїля.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збір покланявся, і півці, що співали, і труби, що трубіли, аж доки не закінчено цілопалення.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закінчили приносити, схилилися цар і всі, що (там) знайшлися, і поклонилися.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цар Езекія і володарі Левітам оспівувати Господа словами Давида і Асафа пророка. І оспівували з радістю і впали і поклонилися.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Езекія відповів і сказав: Освятіть тепер ваші руки Господеві, приведіть і принесіть жертви і похвали в господньому домі. І збір приніс жертви і похвали в господньому домі і цілопалення кожний, хто бажав серцем.</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число цілопалення, яке приніс збір було: сімдесять телят, сто баранів, двісті ягнят. Все це на цілопалення Господеві.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освячених телят - шість сот, овець - три тисячі.</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священиків було мало і не могли обдерти цілопалення, і їхні брати Левіти помагали їм, аж доки не закінчено діло, і аж доки священики не очистилися, бо Левіти ревніше очистилися ніж священики.</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(було) велике цілопалення з жиром довершення (жертви) спасіння і поливань цілопалення. І закінчено діло в господньому домі.</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зрадів Езекія і ввесь нарід, томущо приготовив Бог нарід, бо слово було несподіваним.</w:t>
      </w:r>
      <w:r>
        <w:t xml:space="preserve"> </w:t>
      </w:r>
    </w:p>
    <w:p>
      <w:pPr>
        <w:pStyle w:val="Nagwek2"/>
        <w:keepNext/>
        <w:jc w:val="center"/>
      </w:pPr>
      <w:r>
        <w:t>Глава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Езекія післав до всього Ізраїля і Юди письмо і листи до Ефраїма і Манассії, щоб прийшли до господнього дому до Єрусалиму, щоб зробити пасху Господеві Богові Ізраїля.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порадився цар і володарі і ввесь збір, що в Єрусалимі, щоб зробити пасху в другому місяці.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змогли її зробити в тому часі, бо не очистилося досить священиків, і нарід не зібрався до Єрусалиму.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слово сподобалося цареві і зборові.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поставили слово, щоб післати проголошення по всьому Ізраїлі від Вирсавії аж до Дана, щоб прийшли зробити пасху Господеві Богові Ізраїля в Єрусалимі, бо багато не зробили за писанням.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пішли гінці з листами від царя і володарів по всьому Ізраїлі і Юді за приписом царя, кажучи: Сини Ізраїля, поверніться до Бога Авраама і Ісаака і Ізраїля і Він поверне тих, що спасаються, що осталися, з під руки царя Асура.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будьте так як ваші батьки і ваші брати, які відступили від Господа Бога своїх батьків, і Він видав їх на винищення, так як ви бачите.</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не вчиніть твердими ваші шиї. Дайте славу Господеві Богові і ввійдіть до його святощів, які Він освятив на віки, і послужіть Господеві Богові вашому, і відверне від вас лють гніва.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коли ви повернетеся до Господа, ваші брати і ваші діти будуть помилувані перед всіма, що їх взяли в полон, і Він поверне (їх) до цієї землі. Бо наш Господь Бог милосердний і милостивий і не відверне свого лиця від нас, якщо ми повернемося до Нього.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гінці проходили місто за містом в горі Ефраїма і Манассії і аж до Завулона, і стали для них наче на посміховище і кпини.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мужі з Асира і з Манассії і з Завулона покаялися і прийшли до Єрусалиму.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Юді була господня рука, щоб дати їм одне серце, щоб піти зробити за приказом царя і володарів, за господним словом.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 Єрусалиму зібралося багато народу, щоб зробити празник прісних в другому місяці, збір дуже великий.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встали і знищили жертівники, що в Єрусалимі, і все, на чому кадили фальшивим (богам), повалили і поскидали до потока Кедрона.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зарізали пасху в чотирнадцятому (дні) другого місяця. І священики і Левіти навернулися і очистилися і внесли цілопалення до господнього дому.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стали в свому чині за їхнім судом за заповіддю Мойсея божого чоловіка, і священики приймали кров з руки Левітів.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багато з збору не очистилося, і Левіти жертвували пасху кожному, що не міг очиститися Господеві.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більшість народу з Ефраїма і Манассії і Іссахара і Завулону не очистилися, але їли пасху проти писання. І Езекія помолився за них, кажучи: Господь добрий, хай надолужить за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кожне серце, що щиро шукає Господа Бога їхніх батьків і не за чистотою святих.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вислухав Езекію і оздоровив нарід.</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Ізраїля, що знайшлися в Єрусалимі, зробили празник прісних сім днів з великою радістю, співаючи Господеві з дня на день, і Левіти і священики (грали) на органах Господеві.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заговорив Езекія до серця кожного з Левітів і тих, що мають добрий розум Господеві. І святкували сім днів празник прісних, приносячи жертви спасіння і визнаючись Господеві Богові їхніх батьків.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збір разом вчинив нараду, щоб святкувати інших сім днів. І святкували сім днів з радістю.</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Езекія відклав зборові Юди тисячу телят і сім тисяч овець, і володарі відклали народові тисячу телят і десять тисяч овець, і багато святого для священиків.</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зрадів ввесь збір, священики і Левіти і ввесь збір Юди і ті, що знайшлися з Ізраїля, і прозеліти, що прийшли з землі Ізраїля, і ті, що живуть в Юди.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була велика радість в Єрусалимі. Від днів Соломона сина Давида ізраїльського царя не було такого празника в Єрусалимі.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встали священики Левіти і поблагословили нарід. І чути було їхній голос, і їхня молитва пішла до його святого помешкання на небо.</w:t>
      </w:r>
      <w:r>
        <w:t xml:space="preserve"> </w:t>
      </w:r>
    </w:p>
    <w:p>
      <w:pPr>
        <w:pStyle w:val="Nagwek2"/>
        <w:keepNext/>
        <w:jc w:val="center"/>
      </w:pPr>
      <w:r>
        <w:t>Глава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це все закінчилося, вийшов ввесь Ізраїль ті, що знайшлися в містах Юди, і розбили стовпи і зрізали гаї і знищили високі (місця) і вівтарі з усієї Юдеї і Веніямина і з Ефраїма і з Манассії аж до кінця. І ввесь Ізраїль повернувся кожний до свого насліддя і до їхніх міст.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Езекія назначив щоденну службу священиків і Левітів і щоденну службу кожного за своїм служінням, священикам і Левітам на цілопалення і на жертву спасіння і щоб співати і визнаватися і служити при брамах і дворах господнього дому.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часть царя з його майна (призначено) на раннішнє і вечірнє цілопалення і цілопалення на суботи і на новомісяці і на празники, що записані в господньому законі.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народові, тим, що жили в Єрусалимі, дати часть священиків і Левітів, щоб скріпилися в служінні господнього дому.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він заповів слово, сини Ізраїля помножили первоплоди пшениці і вина і олії і меду і всякий плід поля, і багато всіх десятин принесли сини Ізраїля і Юди.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жили в містах Юди і вони принесли десятини телят і овець і десятини кіз і посвятили їхньому Господеві Богові і внесли і поклали на купи на купи.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третому місяці почали складати купи і в сьомому місяці закінчили.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Езекія і володарі і побачили купи і поблагословили Господа і його нарід Ізраїль.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Езекія питав у священиків і левітів про купи,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промовив до нього священик Азарія володар з дому Садока і сказав: Від коли почали носити первоплоди до господнього дому, ми їли і ми пили і осталося. Бо Господь поблагословив свій нарід, і ми ще оставили цю кількість.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Езекія приготовити шпихліри в господньому домі, і приготовили,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вірно внесли туди первоплоди і десятини, і над ними наставником (був) Хоненія Левіт, і Семей його брат заступником.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Іїл і Озазія і Нает і Асаїл і Єрімот і Йозават і Еліїл і Самахія і Маат і Ванея і його сини наставлені (були) під Хоненієм і Семеєм його братом, так як приказав цар Езекія і Азарія володар господнього дому.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Корий син Ємни Левіт (був) дверником за заповіддями над дарами, щоб давати первоплоди Господеві і святе святих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рукою Одома і Веніямина й Ісуса і Семея й Амарія і Сехонія через руку священиків з довірям дати їхнім братам за щоденним порядком великому і малому,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опріч нащадків чоловічого роду з трьох літ і вище, кожному, що входить до господнього дому, за порядком з дня на день на щоденне служіння за їхнім розкладом.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список священиків за домами батьківщин, і Левіти в їхніх щоденних службах від двадцятьлітних і вище за чином,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поділами між усіма нащадками їхніх синів і їхніх дочок на всю кількість, бо з вірою приступили до святого.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Для синів Аарона, що служили, і тих, що з їхніх міст за кожним містом, для мужів, які названі були по імені, щоб дати часть кожному з чоловічого роду між священиками, і кожному почисленому між Левітами.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Езекія зробив так в усьому Юді і зробив добре і правильне перед його Господом Богом.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кожному ділі, яке почав, в ділі в господньому домі, і в законі і в приписах, шукав свого Бога усією своєю душею, і він зробив і йому пощастило.</w:t>
      </w:r>
      <w:r>
        <w:t xml:space="preserve"> </w:t>
      </w:r>
    </w:p>
    <w:p>
      <w:pPr>
        <w:pStyle w:val="Nagwek2"/>
        <w:keepNext/>
        <w:jc w:val="center"/>
      </w:pPr>
      <w:r>
        <w:t>Глава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цих слів і цієї правди прийшов Сеннахирім цар Ассурів і прийшов проти Юди і отаборився проти міст з мурами і сказав їх захопити.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Езекія, що прийшов Сеннахирім і лице його (наставлене, щоб) воювати проти Єрусалиму,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нараду зі своїми старшинами і сильними, щоб заткати води джерел, які були поза містом, і йому помогли.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зібрав багато народу і замкнули джерела води і ріку, що плила через місто, кажучи: Щоб не прийшов цар Ассурів і не знайшов багато води і не закріпився.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закріпився Езекія і збудував ввесь розбитий мур і вежі і зізовні іншу стіну напереді, і скріпив руїни міста Давида і приготовив багато зброї.</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поставив володарів міста над народом, і зібралися до нього на площу брами рівнини, і він заговорив до їхнього серця, кажучи: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Будьте сильні і будьте мужні, не лякайтеся лиця царя Ассура і лиця всього народу, що з ним, бо численніші ті, що з нами, ніж ті, що з ним.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ним тілесні рамена, з нами ж наш Господь Бог, щоб спасати і воювати нашу війну. І нарід скріпився від слів Езекії царя Юди.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після цього післав Сеннахирім цар Ассурів своїх рабів до Єрусалиму, і він (був) під Лахісом і все військо з ним, і післав до Езекії царя Юди і до всього Юди, що в Єрусалимі, кажучи: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Сеннахирім цар Ассурів: На що ви покали надію і сіли в облозі в Єрусалимі?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обманює вас Езекія, щоб видати вас на смерть і на голод і на спрагу, кажучи: Наш Господь Бог спасе нас з руки царя Ассура?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цей є Езекія, який знищив свої жертівники і свої високі (місця) і сказав Юді і тим, що живуть в Єрусалимі, мовлячи: Поклонитеся перед цим жертівником і на ньому жертвуватимете?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взнали ви про те, що зробив я і мої батьки всім народам країн? Чи спромоглися боги народів всієї землі спасти свій нарід від моєї руки?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між всіма богами цих народів, яких вигубили мої батьки (дав спасіння)? Чи змогли спасти свій нарід від моєї руки? Чи зможе ваш Бог спасти вас від моєї руки?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хай вас не обманює Езекія і хай не вкладає у вас надію, щоб так чинити, і не вірте йому. Бо не може бог всякого народу і царства спасти свій нарід з моєї руки і з руки моїх батьків, отже ваш Бог не спасе вас від моєї руки.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ще заговорили його раби проти Господа Бога і проти Езекії його раба.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написав письмо, щоб зневажити Господа Бога Ізраїля, і сказав про нього мовлячи: Як боги народів землі не спасли своїх народів від моєї руки, так Бог Езекії не спасе свого народу від моєї руки.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закричав великим голосом по Юдейському проти народу, що на стінах Єрусалиму, щоб залякати їх і стягнути, щоб забрати місто.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заговорив проти Бога Єрусалиму, так як і проти богів народів землі, діл людських рук.</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помолився цар Езекія і пророк Ісая син Амоса про це і закричали до неба.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післав ангела, і вигубив всякого сильного вояка і володаря і вождя в таборі царя Ассура, і він повернувся зі встидом на лиці до своєї землі. І він прийшов до дому свого бога, і (дехто) з тих, що вийшли з його лона, вбили його мечем.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спас Езекію і тих, що жили в Єрусалимі, від руки Сеннахиріма царя Ассурів і від руки всіх і дав їм спокій довкруги.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численні приносили дари Господеві до Єрусалиму і дари Єзекії цареві Юди, і після цього він був вивищений в очах всіх народів.</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тих днях Езекія захворів до смерти. І він помолився до Господа і Він його вислухав і дав йому знак.</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Езекія не віддав (Господеві) за віддачою, яку йому дав, але його серце піднялося. І був на ньому гнів і на Юді і Єрусалимі.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впокорився Езекія з висоти свого серця і ті, що жили в Єрусалимі, і господний гнів не найшов на них в днях Езекії.</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Езекії було багацтво і дуже велика слава, і зробив собі скарби срібла і золота і дорогоцінного каменя і пахощів і склади зброї і бажаного посуду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міста на плоди зерна і вина і олії і ясла для всякої скотини і огорожі для стад</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міста, які собі збудував, і стада овець і багато волів, бо Господь дав йому дуже великий гурт.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Сам Езекія замкнув вихід води горішнього Ґіона і повернув їх вділ на південь міста Давида. І Езекії щастило в усіх його ділах.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так перед старшинами володарів з Вавилону, що були післані до нього, щоб випитати в нього про знак, що стався на землі, Господь його оставив, щоб його випробувати і щоб побачити те, що в його серці.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осталі слова Езекії і його милосердя, ось це записане в пророцтві пророка Ісаї сина Амоса і в книзі царів Юди й Ізраїля.</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Езекія з своїми батьками, і поховали його на високому (місці) між гробницями синів Давида, і ввесь Юда і ті, що живуть в Єрусалимі, вівдали йому славу і честь в його смерті. І замість нього зацарював Манассія його син.</w:t>
      </w:r>
      <w:r>
        <w:t xml:space="preserve"> </w:t>
      </w:r>
    </w:p>
    <w:p>
      <w:pPr>
        <w:pStyle w:val="Nagwek2"/>
        <w:keepNext/>
        <w:jc w:val="center"/>
      </w:pPr>
      <w:r>
        <w:t>Глава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Манассія був дванадцять літним коли він зацарював і пятдесять пять літ царював в Єрусалимі.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погане перед Господом з усіх гидот народів, яких Господь вигубив з перед лиця синів Ізраїля.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повернувся і відбудував високі (місця), які знищив Езекія його батько, і поставив стовпи Ваалам і зробив гаї і поклонився всьому небесному війську і послужив їм.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збудував жертівники в господньому домі, де сказав Господь: В Єрусалимі буде моє імя на віки.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збудував жертівники всьому небесному війську в двох дворах господнього дому.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провів своїх дітей крізь огонь в Ґай-ванай-енном і чинив чарування і чинив ворожби і чародіяв і наставив ворожок і заклинальників. Зробив багато зла перед Господом, щоб Його розгнівити.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божому домі поставив різьблене і лите, образи, які зробив, де сказав Бог до Давида і до Соломона його сина: В цьому домі і в Єрусалимі, який Я вибрав з усіх племен Ізраїля, поставлю моє імя на віки.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докладу, щоб захиталася нога Ізраїля на землі, яку Я дав їхнім батькам, якщо зберігатимуть, щоб чинити все, що Я їм заповів рукою Мойсея, за всім законом і приписами і судами.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Манассія звів Юду і тих, що жили в Єрусалимі, щоб чинити погань більше від всіх народів, які Господь вигубив з перед лиця синів Ізраїля.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заговорив Господь проти Манассії і проти його народу, і не послухались.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навів на них володарів сили царя Ассура, і схопили Манассію і звязали його кайданами і повели до Вавилону з кайданами на ногах.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він був в муках пошукав обличчя свого Господа Бога і дуже впокорився перед лицем Бога своїх батьків.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помолився до нього, і Він його вислухав. І вислухав його крик і повернув його до Єрусалиму на його царство. І Манассія пізнав, що Господь є Богом.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збудував мур поза містом Давида з півдня напроти Ґіона в потоку і, що відходив від округлої брами і до Офли і підняв дуже вгору. І настановив володарів сили по всіх укіплених містах в Юди.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відсунув чужих богів і різьблене з господнього дому і всі престоли, які збудував в горі господнього дому і в Єрусалимі і поза містом.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підняв господний жертівник і приніс на ньому жертву спасіння і хвали і сказав Юді служити Господеві Богові Ізраїля.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ще нарід (жертвував) на високих (місцях), тільки до їхнього Господа Бога.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осталі слова Манассії і його молитва, що до Бога, і слова видючих, що говорили до нього в імя Господа Бога Ізраїля, ось це у словах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молитви, і як (Бог) його вислухав, і всі його гріхи і його відступства і місця, на яких збудував високі (місця) і поставив там гаї і різьблене перед наверненням, ось (це) записане в словах видючих.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Манассія заснув з своїми батьками, і поховали його в саді його дому. І замість нього зацарював його син Амон.</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Амон мав двадцять два роки коли він зацарював і два роки царював в Єрусалимі.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погане перед Господом, так як зробив Манассія його батько, і Амон приносив жертви всім ідолам, які зробив Манассія його батько, і їм служив.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впокорився перед Господом, так як впокорився Манассія його батько, бо його син Амон виповнив переступлення.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повстали на нього його раби і побили його в його домі.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землі побив тих, що повстали проти царя Амона, і нарід землі поставив замість нього царем Йосію його сина.</w:t>
      </w:r>
      <w:r>
        <w:t xml:space="preserve"> </w:t>
      </w:r>
    </w:p>
    <w:p>
      <w:pPr>
        <w:pStyle w:val="Nagwek2"/>
        <w:keepNext/>
        <w:jc w:val="center"/>
      </w:pPr>
      <w:r>
        <w:t>Глава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Йосія мав вісім літ коли він зацарював і тридцять один літ царював в Єрусалимі.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те, що добре перед Господом, і пішов дорогами Давида свого батька і не звернув на право ні на ліво.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осьмому році його царства і він ще дитина почав шукати Господа Бога свого батька Давида. І в дванадцятому році свого царства почав чистити Юду і Єрусалим від високих (місць) і гаїв і від литих (божків),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знищив перед своїм лицем жертівники Ваалів і високі (місця), що над ними, і вирубав гаї і різьблені і литі (божища) знищив і розтер і викинув на обличчя гробівців тих, що їм приносили жертви.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спалив на жертівниках кості жерців і очистив Юду і Єрусалим.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містах Манассії і Ефраїма і Симеона і Нефталіма і їхніх місцях довкруги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розніс жертівники і гаї і порубав бовванів на дрібні шматки, і вирубав всі високі (місця) з усієї землі Ізраїля, і повернувся до Єрусалиму.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вісімнадцятому році свого царства, щоб очистити землю і дім, післав Сафана сина Еселія і Маасія володаря міста і Юаха сина Йоахаза свого літописця, щоб скріпити дім свого Господа Бога.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до Хелкії великого священика і дали срібло внесене до божого дому, яке зібрали Левіти, що стерегли брами, з руки Манассії і Ефраїма і володарів і з кожного, хто остався в Ізраїлі, і синів Юди і Веніямина і тих, що жили в Єрусалимі,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дали його до рук тих, що виконували роботи, що працювали в господньому домі і дали його тим, що виконували роботу, які працювали в господньому домі, щоб підготовити (і) скріпити дім.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дали будівничим і робочим, щоб купили прямокутне каміння і дерево на крокви, щоб покрити доми, які знищили царі Юди.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довірї (були) мужі (настановлені) над роботами, і над ними наглядачами (були) Єт і Авдій Левіти з синів Мерарія і Захарія і Мосоллам з синів Каата, щоб наглядати, і кожний Левіт, кожний, що вмів грати на орґанах.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(були) над тими, що носили, і над всіма, що виконували праці, над всяким ділом. І з Левітів (були) писарі і судді і дверники.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вони забирали срібло, що було внесене до господнього дому священик Хелкія знайшов книгу господнього закону з руки Мойсея.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 Хелкія і сказав до Сафана писаря: Я знайшов книгу закону в господньому домі. І Хелкія дав книгу Сафанові.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Сафан вніс книгу до царя і ще здав цареві слово: Все срібло дане в руку твоїх рабів, що виконують роботу.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віддали срібло знайдене в господньому домі і дали в руки наглядачів і в руки тих, що виконують роботу.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сповістив Сафан писар цареві, кажучи: Священик Хелкія дав мені книгу. І Сафан прочитав її перед царем.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цар почув слова закону, і він роздер свою одіж.</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цар заповів Хелкії і Ахікамові синові Сафана і Авдонові синові Міхея і Сафанові писареві і Асаю рабові царя, кажучи: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Підіть, запитайте Господа про мене і про кожного, що остався в Ізраїлі і Юді, про слова книги, яку знайдено. Бо великий господний гнів розгорівся проти нас, томущо наші батьки не послухалися господних слів, щоб чинити згідно з усім, що записане в цій книзі.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Хелкія і ті, яким сказав цар, до пророчиці Олдани жінки Селлима, сина Такуата, сина Хелли, що сторожила одіж, і вона жила в Єрусалимі в Масані, і сказали їй за цим.</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вона сказала їм: Так сказав Господь Бог Ізраїля: Скажіть чоловікові, що вас післав до мене: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Ось Я наводжу зло на це місце, всі слова, що записані в книзі прочитаній перед царем Юди,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вони мене оставили і принесли кадило чужим богам, щоб мене розгнівити в усіх ділах їхніх рук. І розгоровся мій гнів проти цього місця і не загасне.</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щодо царя Юди, що післав вас питати Господа, так йому скажете: Так говорить Господь Бог Ізраїля: (Щодо) слів, які ти почув,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злякалося твоє серце і ти упокорився перед моїм лицем коли ти почув мої слова про це місце і про тих, що живуть в ньому, і ти впокорився переді Мною і ти роздер твою одіж і ти заплакав переді Мною, і Я почув, говорить Господь.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додаю тебе до твоїх батьків, і додашся до твоїх гробівниць в мирі, і твої очі не побачать всього зла, яке Я наводжу на це місце і на тих, що живуть на ньому. І передли слово цареві.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післав і зібрав старшин Юди і Єрусалиму.</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прийшов до господнього дому і ввесь Юда, і ті, що жили в Єрусалимі, і священики і Левіти і ввесь нарід від малого до великого. І він прочитав до їхніх ух усі слова книги завіту, яку знайшли в господньому домі.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встав при стовпі і заповів завіт перед Господом, щоб ходити перед Господом, зберігати його заповіді і його свідчення і його приписи всім серцем і всією душею, слова завіту записані в цій книзі.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на ноги всіх, що знайшлися в Єрусалимі й у Веніямина і ті, що жили в Єрусалимі, зробили завіт в домі Господа Бога їхніх батьків.</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усунув Йосія всі гидоти з усієї землі, яка була синів Ізраїля, і зробив, щоб всі, що знайшлися в Єрусалимі і в Ізраїлі, служили свому Господеві Богові всі його дні. Не звернув з позаду Господа Бога його батьків.</w:t>
      </w:r>
      <w:r>
        <w:t xml:space="preserve"> </w:t>
      </w:r>
    </w:p>
    <w:p>
      <w:pPr>
        <w:pStyle w:val="Nagwek2"/>
        <w:keepNext/>
        <w:jc w:val="center"/>
      </w:pPr>
      <w:r>
        <w:t>Глава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Йосія зробив пасху свому Господеві Богові, і закололи пасху в чотирнадцятому (дні) першого місяця.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священиків на їхні сторожі і закріпив їх на діла господнього дому.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сильним Левітам в усім Ізраїлі очиститися для Господа, і поствили святий кивот в домі, який збудував Соломон син Давида ізраїльського царя. І сказав цар: Не належиться вам носити на раменах будьщо. Отже тепер служіть Господеві Богові вашому і його народові - Ізраїлеві,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приготовіться за домами ваших батьківщин і за вашим щоденним служінням згідно з писанням Давида ізраїлського царя і за рукою Соломона його сина,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стійте в домі за поділами домів ваших батьківщин для ваших братів синів народу, і часті дому батьківщини Левітів,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заколіть пасху і приготовіть святе вашим братам, щоб чинити за господним словом рукою Мойсея.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Йосія відклав синам народу вівці і ягнята і козлів з кіз, все на пасху для всіх, що знайшлися, числом тридцять тисяч, і три тисячі телят. Це з царського маєтку.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володарі відклали для народу і священиків і Левітів: Дали Хелкія і Захарія і Іїл володарі божого дому і дали священикам на пасху дві тисячі шістьсот овець і ягнят і козлів і триста телят.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Хоненія і Ванея і Самея і Натанаїл його брат і Асавія і Іїл і Йозавад володарі Левітів відклали Левітам на пасху пять тисяч овець і пятьсот телят.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напрямлено служіння, і священики стали за своїм чином і Левіти за своїми поділами за царським приписом.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закололи пасху, і священики з їхньої руки вилили кров і Левіти обдерли.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приготовили цілопалення, щоб дати їм за поділами, за домами батьківщин синів народу, щоб принести Господеві, так як написано в книзі Мойсея, і так до ранку.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спекли пасху на огні за присудом і зварили святе в мідяних посудах і в баняках. І їм пощастило, і обслужили всіх синів народу.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того приготовили собі і священикам, бо священики (займалися) приношенням цілопалень і жиру аж до ночі, і Левіти приготовили собі і своїм братам синам Аарона.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півці сини Асафа (були) в своїм чині за заповіддями Давида і Асафа і Емана і Ідітона пророками царя, і володарі дверники всіх дверей, не можна було їм зрушитися з святого служіння, бо їхні брати Левіти їм приготовили.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спрямовано і приготовлено все господнє служіння в тому дні, щоб зробити пасху, і принести цілопалення на господньому жертівнику за заповіддю царя Йосії.</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Ізраїля, які були присутні, зробили пасху в тому часі і празник прісних впродовж сім днів.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було пасхи подібної до цієї в Ізраїлі від днів пророка Самуїла, і всі царі Ізраїля не зробили такої пасхи, як та, яку Господеві зробив Йосія і священики і Левіти і ввесь Юда й Ізраїль, що був присутний, і ті, що жили в Єрусалимі,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вісімнадцятому році царства Йосії. І цар Йосія спалив ворожок і чародіїв і різблення і ідолів і содомітів, які були в Єрусалимі і в землі Юди, щоб виконати слова закону, що записані в книзі, яку знайшов Хелкія священик в господньому домі. Подібного до нього не було перед ним, який повернувся до Господа всім своїм серцем і всією своєю душею і всією своєю силою за всім законом Мойсея, і після нього не повстав подібний до нього. Лише Господь не відвернувся від гніву своєї великої люті, від гніву, яким розгнівався Господь проти Юди, за всі розгнівання, якими розгнівав (Його) Манассія. І сказав Господь: І Юду відсуну з перед мого лиця, так як Я відсунув Ізраїля, і відкину місто, яке Я вибрав, Єрусалим, і дім, про який Я сказав: Там буде моє імя.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Фараон Нехао цар Єгипту проти царя Ассурів до ріки Евфрату, і цар Йосія пішов йому на зустріч.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післав до нього послів, кажучи: Що мені і тобі, царю Юди, сьогодні не іду проти тебе провадити війну, і Бог сказав, щоб я поспішився. Стережися Бога, що зі мною, щоб тебе не знищив.</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Йосія не відвернув від нього свого лиця, але лиш скріпився, щоб воювати проти нього, і не послухався слів Нехао через божі уста, і пішов воювати на рівнині Маґедона.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стрільці вистрілили проти царя Йосії. І цар сказав своїм слугам: Виведіть мене, бо я дуже зранений.</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слуги вивели його з колісниці і поклали його на другу колісницю, яка в нього була, і привели його до Єрусалиму. І він помер і був похований з своїми батьками. І ввесь Юда і Єрусалим оплакали Йосію,</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Єремія заплакав над Йосією, і виголосили всі володарі і володарки плач над Йосією аж до сьогодні. І поставили його за припис над Ізраїлем, і ось записано в риданнях.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слова Йосії і його надія були записані в господньому законі.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перші і останні слова ось вони записані в книзі царів Юди й Ізраїля.</w:t>
      </w:r>
      <w:r>
        <w:t xml:space="preserve"> </w:t>
      </w:r>
    </w:p>
    <w:p>
      <w:pPr>
        <w:pStyle w:val="Nagwek2"/>
        <w:keepNext/>
        <w:jc w:val="center"/>
      </w:pPr>
      <w:r>
        <w:t>Глава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землі взяв Йоахаза сина Йосії і помазав його і поставив його царем в Єрусалимі замість його батька.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Йоахаз (був) двадцять три літним сином коли він зацарював, і три місяці царював в Єрусалимі, й імя його матері Амітал, дочка Єремії з Ловени. І він зробив зло перед Господом за всім, що зробили його батьки. І звязав його Фараон Нехао в Девлаті в землі Емата, щоб він не царював в Єрусалимі,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перевів його цар до Єгипту, і наклав на землю данину в сто талантів срібла і талант золота.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Фараон Нехао поставив Еліякіма сина Йосії царя Юди замість Йосії його батька і змінив йому імя на Йоаким. І його брата Йоахаза Фараон Нехао взяв і повів його до Єгипту, і він там помер. І дали Фараонові срібло і золото. Тоді земля почала давати данину, щоб дати срібло за вимогами Фараона, і кожний по силі вимагав срібло і золото від народу землі, щоб дати Фараонові Нехао.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Йоакім мав двадцять пять літ коли він зацарював і одинадцять літ царював в Єрусалимі й імя його матері Зехора дочка Нирія з Рами. І він зробив погане перед Господом за всім, що зробили його батьки.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його днях прийшов Навуходоносор цар Вавилону до землі, і він йому служив три роки, і відступив від нього.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наслав на них Халдеїв і розбійницькі групи Сирійців і розбійницькі групи Моавітів і синів Аммона і Самарії, і відійшли після цього за господним словом рукою його рабів пророків.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господний гнів був на Юді, щоб його відкинути з перед свого лиця через гріхи Манассії, за все, що він зробив,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 невинну кров, яку пролив Йоакім і наповнив Єрусалим невинною кровю, і Господь не захотів їх вигубити.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проти нього прийшов Навуходоносор цар Вавилону і звязав його мідяними оковами і відвів його до Вавилону.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відніс до Вавилону часть посуду господнього дому і поставив його в своїм храмі в Вавилоні.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осталі слова Йоакіма і все, що він зробив, чи ось це не записане в книзі літопису царів Юди. І Йоаким заснув з своїми батьками і був похований в Ґанозі з своїми батьками, і замість нього зацарював Єхонія його син.</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Єхонія був вісімнадцяти літним сином коли він зацарював і три місяці і десять днів царював в Єрусалимі. І зробив погане перед Господом.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мінявся рік цар Навуходоносор післав і ввів його до Вавилону з дорогоцінним посудом господнього дому і поставив Седекію брата його батька царем над Юдою і Єрусалимом.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Седекія мав двадцять один літ коли він зацарював і одинадцять літ царював в Єрусалимі.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погане перед своїм Господом Богом, не посоромився лиця Єремії пророка і господніх уст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що відносилося до царя Навуходоносора, щоб відступити в тому, в чому він його закляв перед Богом. І вчинив твердою свою шию і скріпив своє серце, щоб не повернутися до Господа Бога Ізраїля.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славетні в Юди і священики і нарід землі виповнили переступки, переступивши гидотами народів, і опоганили господний дім, що в Єрусалимі.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Бог їхніх батьків післав рукою пророків, рано встаючи, і посилаючи своїх послів, бо щадив свій нарід і свою святість.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кпили з його послів і насміхалися з його слів і кепкували з його пророків, аж доки господний гнів не прийшов на його нарід, аж доки не було ліку.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навів на них царя Халдеїв, і забив їхніх дітей мечем в домі його святині і не пощадив Седекію і не помилували їхніх дівчат і відвели їхніх старців. Все передав в їхні руки.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великий і малий посуд божого дому і скарби і всі скарби царя і шляхтичів, все вніс до Вавилону.</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спалив господний дім і розбили стіни Єрусалиму і його доми спали огнем і всякий гарний посуд (віддали) на знищення.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відселив осталих до Вавилону, і були йому і його синам за рабів аж до царства Мидів,</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сповнилося слово Господа устами Єремії, щоб земля мала свої суботи, щоб відпочила. Вона спочила в усі дні свого спустошення до завершення сімдесяти літ.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В першому році Кира царя Персів, після сповнення господнього слова (сказаного) устами Єремії, Господь підняв дух Кира царя Персів, і сповістив проповідувати в усьому його царстві на письмі, кажучи: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Кир цар Персів: Господь Бог неба дав мені всі царства землі, і Він заповів мені збудувати Йому дім в Єрусалимі в Юдеї. Хто з вас є з усього його народу? Його Бог хай буде з ним, і хай він піде. Молитва Манассії.</w:t>
      </w:r>
      <w:r>
        <w:t xml:space="preserve"> </w:t>
      </w:r>
    </w:p>
    <w:p>
      <w:pPr>
        <w:pStyle w:val="Nagwek2"/>
        <w:keepNext/>
        <w:jc w:val="center"/>
      </w:pPr>
      <w:r>
        <w:t>Глава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Вседержителю, Боже наших батьків, Авраама і Ісаака і Якова і їхнього праведного насіння,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створив небо і землю з усією їхньою красою,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звязав море словом твого наказу, що замкнув безодню і запечатав страшним і славним твоїм іменем.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Тебе все боїться і тремтить від лиця твоєї сили,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нестерпна велич твоєї слави, і не до видержання гнів тієї твоєї погрози, що на грішних,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безчисленне ж і недослідиме милосердя твоєї обітниці,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є Господь вишний, милосердний, довготерпеливий, і дуже милосердний, і каєшся за гріхи людей.</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отже, Господи Боже праведних, не поклав покаяння праведним, Авраамові й Ісааакові й Якову, що не згрішили проти Тебе, але поклав покаяння на мене грішного,</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я згрішив понад число морського піску. Помножилися мої беззаконня, Господи, помножилися, і я не є гідний поглянути і побачити небесну висоту через множество мого беззаконня,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зігнений численними залізними кайданами, щоб мені не підвестися понад мої гріхи, і немає мені послаблення, томущо я розлютив твій гнів і зробив зло перед Тобою, поставивши гидоти і помноживши злочини.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схиляю коліно серця, благаючи тієї доброти, що в Тебе.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Згрішив я, Господи, згрішив я, і я знаю мої беззаконня.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Прошу, благаючи тебе: Відпусти мені, Господи, відпусти мені, не вигуби мене з моїми беззаконнями, ані не задержиш мені зло, ворогуючи на віки, ані не засудиш мене до глибин землі. Бо Ти, Господи, є Бог тих, що каються,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мені покажеш твою доброту. Бо спасеш мене, що є негідним, через твоє велике милосердя,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похвалю Тебе завжди в днях мого життя. Бо Тебе оспівує вся небесна сила, і твоя є слава на віки. Амінь.</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Kronik</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2024-04-26T08:03:19Z</dcterms:modified>
</cp:coreProperties>
</file>