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Соломон син Давида закріпився на своїм царстві, і його Господь Бог (був) з ним і великим вчинив його до висот.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Соломон до всього Ізраїля, тисячникам і сотникам і суддям і всім володарям перед Ізраїлем, володарям батьківщин,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Соломон і ввесь збір з ним до високого (місця), що в Ґаваоні, де було там шатро божого свідчення, яке зробив Мойсей господний раб в пустині.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божий кивот Давид приніс з міста Каріятіарім, бо приготовив йому шатро в Єрусалимі,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мідяний жертівник, який зробив Веселеїл син Урія сина Ора, був там перед господним шатром, і його вишукав Соломон і збір,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приніс там Соломон на мідяному жертівнику перед Господом, що в шатрі, і приніс на ньому тисячу цілопалень.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тій ночі Бог зявився Соломонові і сказав йому: Попроси, що тобі дам.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Соломон до Бога: Ти зробив велике милосердя з Давидом моїм батьком і поставив мене царем замість нього,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тепер, Господи Боже, хай вірним покажеться твоє імя на Давиді моєму батькові, бо ти мене поставив царем над народом, що численний наче порох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 дай мені мудрість і розум і вийду перед цим народом і ввійду. Бо хто судитиме цей твій великий нарід.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Бог до Соломона: Томущо це було в твоїм серці і ти не попросив багацтва, того, що на потребу, ані славу, ані душі ворогів, і ти не попросив численні дні і попросив собі мудрості і розуму, щоб судити мій нарід, над яким Я тебе над ним поставив царем,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даю тобі мудрість і розум і багацтво і те, що потрібне, і дам тобі славу, так як не було подібного тобі між царями, що перед тобою, і такого не буде після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Соломон з високих (місць), що в Ґаваоні, до Єрусалиму з перед лиця шатра свідчення і зацарював над Ізраїлем.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Соломон зібрав колісниці і коні, і були в нього тисяча чотириста колісниць і дванадцять тисяч коней. І оставив їх в містах колісниць, і нарід з царем (були) в Єрусалимі.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цар срібло і золото в Єрусалимі наче каміння і кедри в Юдеї наче плоди, що на рівнині численністю.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виходили коні Соломона з Єгипту, і ціна купців царських (була): ідучи купували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приходили і видодили з Єгупту одну колісницю за шістьсот срібних і коня за сто пятдесять. І так для всіх царів Хеттеїв і царів Сирії приводили їхніми руками.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Соломон сказав збудувати дім імені Господа і дім для його царства.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Глава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2024-04-20T07:05:42Z</dcterms:modified>
</cp:coreProperties>
</file>