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Глава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Ровоам пішов до Сихема, бо до Сихема прийшов ввесь Ізраїль, щоб поставити його царем.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як Єровоам син Навата почув, і він (був) в Єгипті, оскільки втік з перед лиця царя Соломона, і поселився Єровоам в Єгипті, і повернувся Єровоам з Єгипту.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післали і покликали його, і прийшов Єровоам і ввесь збір Ізраїля до Ровоама,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Твій батько тяжким зробив наше ярмо, і тепер полегши тяжку службу твого батька і його тяжке ярмо, яке на нас він наклав, і послужимо тобі.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той сказав їм: Підіть на три дні і прийдете (назад) до мене. І відійшов нарід.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Ровоам зібрав старшин, що стояли перед його батьком Соломоном коли він жив, кажучи: Як ви порадите відповісти цьому народові слово?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йому, мовлячи: Якщо сьогодні будеш добрий до цього народу і будеш милий і заговориш до них добрими словами, і вони будуть тобі рабами всі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той оставив раду старшин, які йому порадили, і порадився з молодцями, що з ним виховалися, що стояли перед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їм: Що ви радите і відповім слово цьому народові, який заговорив до мене мовлячи: Полегши ярмо, яке наклав на нас твій батько.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йому молодці виховані з ним: Так скажеш народові, що заговорив до тебе, кажучи: Твій батько тяжким вчинив наше ярмо і ти полегши нам, так скажеш: Мій малий палець товстіший від стегон мого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мій батько картав вас тяжким ярмом і я додам до вашого ярма; мій батько карав вас бичами і я каратиму вас скорпіонами.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Єровоам і ввесь нарід до Ровоама в третому дні, так як сказав цар мовлячи: Поверніться до мене в третий день.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відповів жорстко, і цар Ровоам оставив пораду старшин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промовив і до них за порадою молодих, кажучи: Мій батько тяжким вчинив вам ярмо і я до нього додам; мій батько карав вас бичами і я каратиму вас скорпіонами.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не послухався народу, бо була переміна у Бога, кажучи: Господь підняв своє слово, яке промовив рукою Ахія Силоніта про Єровоама сина Навата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 ввесь Ізраїль, бо цар їх не послухав. І відповів нарід до царя, кажучи: Яка нам часть в Давиді, і насліддя в сині Єссея? Ізраїле, до твоїх посілостей. Тепер гляди за твоїм домом, Давиде. І ввесь Ізраїль пішов до своїх посілостей.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мужі Ізраїля, що жили в містах Юди, поставили над собою царем Ровоаама.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Ровоам післав Адонірама, що над податком, і сини Ізраїля побили його камінням і він помер. І цар Ровоам поспішився, щоб піти до колісниці, щоб втекти до Єрусалиму.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відступив Ізраїль від дому Давида аж до цього дня.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Глава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2024-04-29T01:10:32Z</dcterms:modified>
</cp:coreProperties>
</file>