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замість нього царем став Йосафат його син, і закріпився Йосафат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силу в усіх укріплених містах Юди, і поставив володарів в усіх містах Юди і в містах Ефраїма, які забрав Аса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був з Йосафатом, бо ходив в первісних дорогах свого батька і не шукав ідолів,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шукав Господа Бога свого батька і ходив в заповідях свого батька, і не за ділами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сприяв царству в його руці, і ввесь Юда дав дари Йосафатові, і було в нього багацтво і велика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серце піднялося по господній дорозі, і він ще вигубив високі (місця) і гаї з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третому році свого царства післав своїх володарів і сильних синів, Авдія і Захарію і Натанаїла і Міхея, вчити в містах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ними Левіти Самуя і Натанія і Завдія і Асіїл і Семірамот і Йонатан і Адонія і Товія левіти, і з ними Елісама і Йорам священики,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вчили в Юди, і з ними книга господнього закону, і пройшли міста Юди і вчили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жах був на всіх царствах землі, що довкруги Юди, і не воювали проти Йосафата.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Йосафатові дари від чужинців і срібло і дари, і Арави принесли йому сім тисяч сімсот овечих баранів.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Йосафат ішов вгору аж до висоти і збудував поселення в Юдеї і сильні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нього в Юдеї було багато діл і військових мужів сильних кріпостю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їхнє число за домами їхніх батьківщин: в Юди тисячники: Една володар і з ним сини сильні військові - триста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Йоанан володар і з ним двісті вісімдесять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Амасія син Захрія, що ревнував за Господом і з ним двісті тисяч сильних військових.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Веніямина сильний військовий Еліяда і з ним стрільці і лучники - двісті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Йозавад і з ним сто вісімдесять тисяч силних до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слуги царя за вийнятком тих, яких цар поставив в сильних містах в усій Юдеї.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2024-04-29T09:51:05Z</dcterms:modified>
</cp:coreProperties>
</file>