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Йосафата було ще багацтво і велика слава, і він подружився з домом Ахаава.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кінці років він зійшов до Ахаава до Самарії, і Ахаав зарізав багато овець і телять для нього і народу, що (був) з ним, і обманув його піти з ним до Рамота Ґалаадітійського.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Йосафат до царя Ізраїля: Затитай же сьогодні в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цар Ізраїля пророків, чотириста мужів, і сказав їм: Чи піду на війну до Рамота Ґалаадійського, чи оставлю? І сказали: Піди, і Бог дасть царя в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Йосафат: Чи немає тут Господнього пророка? Ще і в нього запитаємо.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Йосафата: Ще (є) один чоловік, щоб запитати Господа через нього, і я його зненавидів, бо не пророкує про мене на добро, бо на зло (пророкує) всі його дні, це Міхея син Ємли. І сказав Йосафат: Хай цар так не говорить.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Ізраїля покликав одного евнуха і сказав: Скоро, Міхея сина Ємли.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Ізраїля і Йосафат цар Юди кожний сиділи на своїм троні і, зодягнені в одіж, сиділи на просторому місці при дверях брами Самарії, і всі пророки пророкували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Седекія син Ханани зробив собі залізні роги і сказав: Так говорить Господь: Цими проколиш Сирію, аж доки не буде викінчена.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пророки так пророкували, кажучи: Піди до Рамота Ґалаадського і тобі пощастить, і Господь дасть в руки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посол, що пішов покликати Міхею, сказав йому, мовлячи: Ось пророки промовили одними устами добро про царя, і твої слова хай будуть як одного з них, і скажеш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Хай живе Господь, бо що лиш скаже мені Бог, це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цар: Скільки разів тебе заклинатиму, щоб до мене ти говорив лише правду в імя Господа?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сказав: Я побачив Ізраїля розкиненого по горах наче овець, в яких немає пастиря, і сказав Господь: Не мають проводиря, хай кожний повернеться до свого дому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Йосафата: Чи не сказав я тобі, що не пророкує про мене добро, але хіба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Хто обманить Ахаава царя Ізраїля і піде і впаде в Рамоті Ґалаадському? І цей сказав так, і цей сказав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дух і став перед Господом і сказав: Я його обманю. І сказав Господь: Як?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Вийду і буду брехливим духом в устах всіх його пророків. І сказав: Обманеш і здолаєш, вийди і зроби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ось Господь дав брехливого духа в уста всіх цих твоїх пророків, і Господь виголосив на тебе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приблизився Седекія син Ханани і вдарив Міхею по щоці і сказав йому: Якою дорогою пішов господний дух від мене, щоб говорити до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Ось побачиш у тому дні, в якому ввійдеш до комірки з кімнати, щоб сховатися.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Ізраїля: Візьміть Міхею і поверніть до Емира володаря міста і до Йоаса володаря царського сина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сказав цар: Покладіть цього до дому вязниці, і хай їсть хліб смутку і воду смутку аж до мого повороту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Якщо, повертаючись, повернешся в мирі, Господь не говорив через мене. Послухайте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цар Ізраїля і Йосафат цар Юди до Рамота Ґалаадського.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Йосафата: Сховаюся і ввійду до бою і ти зодягнися в мою одіж. І цар Ізраїля сховався і ввійшов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Сирії заповів вождям колісниць, що з ним, кажучи: Не воюйте з малим і великим, але тільки з самим царем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вожді колісниць побачили Йосафата, і вони сказали це цар Ізраїля, і окружили його, щоб воювати. І Йосафат закричав і Господь його спас, і Бог відвернув їх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побачили вожді колісниць, що він не був царем Ізраїля, і відвернулися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бій в тому дні, і цар Ізраїля стояв на колісниці напроти Сирії аж до вечора і помер, як заходило сонце.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2024-05-03T05:23:01Z</dcterms:modified>
</cp:coreProperties>
</file>