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Соломон зібрав сімдесять тисяч мужів і вісімдесять тисяч каменярів в горі, і над ними три тисячі шістьсот наставників.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Соломон післав до Хірама царя Тира, кажучи: Так як ти зробив з Давидом моїм батьком і ти післав йому кедри, щоб збудував собі дім, щоб жити в ньому,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я його син збудую дім імені Господа Бога мого, щоб освятити його йому, щоб кадити перед ним ладаном і (було) постіне предложення і щоб приносити постійно цілопалення вранці і ввечорі і в суботи і в новомісяці і в празники нашого Господа Бога, це на віки для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дім, який я будую, великий, бо великий наш Бог, понад всіх богів.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хто спроможеться збудувати йому дім, бо небо і небо небес не зносять його слави. І хто я, що будую йому хату, але лиш, щоб кадити перед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пришли мені мудрого і вмілого чоловіка, щоб працювати в золоті і в сріблі і в міді і в залізі і в багряниці і в кармазині і в синім полотні, і який вміє різьбити різьбу з мудрими, що зі мною, в Юди і в Єрусалимі, яких приготовив Давид мій батько.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пришли мені дерево кедрове і певкове і смерекове з Ливану, бо я знаю, як твої раби вміють різати дерево з Ливану. І ось твої раби з моїми рабами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підуть приготовити мені багато дерева, бо дім, який я будую, великий і славний.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робітникам, що ріжуть дерево, дав я на їжу зерно, на їжу твоїм рабам, двадцять тисяч мірок і двадцять тисяч мірок ячменю і двадцять тисяч мірок вина і двадцять тисяч мірок олії.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Хірам цар Тиру в письмі і післав до Соломона: Коли Господь полюбив свій нарід дав тебе за царя над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Хірам: Благословенний Господь Бог Ізраїля, який зробив небо і землю, який дав Давидові цареві мудрого сина і здібного розумом і вмілого, який збудує дім Господеві і дім його цареві.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я тобі післав мудрого мужа і розумного Хірама мого батька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[його матір з дочок Дана, і його батько чоловік тирський,] що вміє працювати в золоті і в сріблі і в міді і в залізі, в камені і дереві і ткати порфіром і синім полотном і висоном і кармазином і різьбити різьби і розпізнавати всяке діло, яке лише даси йому з твоїми мудрими і мудрими мого пана Давида твого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зерно і ячмінь і олію і вино, про яке сказав мій пан, хай буде післане твоїм рабам.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зрубаємо дерево з Ливану за всякою твоєю потребою і привеземо їх плотами морем до Йоппії, і ти привезеш їх до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Соломон зібрав всіх мужів прозелітів в землі Ізраїля за числом, згідно з яким почислив їх Давид його батько, і знайдено сто пятдесять три тисячі шістьсот.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з них сімдесять тисяч носіями і вісімдесять тисяч каменярами і три тисячі шістьсот наставниками над роботами, над народом.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Глава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2024-04-29T20:01:47Z</dcterms:modified>
</cp:coreProperties>
</file>