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Глава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зацарював Езекія будучи двадцять пять літним, і двадцять девять літ царював в Єрусалимі, й імя його матері Авва дочка Захарії.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зробив те, що добре перед Господом, згідно з усім, що зробив Давид його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він став на своїм царстві, в першому місяці відкрив двері господнього дому і відновив їх,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ввів священиків і Левітів і поставив їх на стороні, що до сходу,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їм: Послухайте, Левіти, очистіться тепер і очистіть дім Господа Бога наших батьків і викиньте нечистоту з святого.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наші батьки відступили і зробили погане перед Господом і оставили його і відвернули лице від Господнього шатра і відвернулися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замкнули двері храму і погасили світила і не принесли кадила і в святому не принесли цілопалення Богові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розгнівався гнівом на Юду і на Єрусалим і дав їх на здивування і на знищення і на сичання, як ви бачите вашими очима.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ваші батьки були поранені мечем, і ваші сини і ваші дочки і ваші жінки в полоні в землі не їхній, що і є тепер.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тепер є на серці завіщати завіт з Господом Богом Ізраїля, і Він відверне від нас гнів своєї люті.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не заведіть, бо вас сподобав Господь, щоб ви стали перед ним служити і бути йому служителями і кадити.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встали Левіти, Маат син Амасія і Йоіл син Азарія з синів Каата, і з синів Мерарія Кіс син Авдія і Азарія син Яллелила, і з синів Ґедсона Йоа син Земмат і Йодан син Йоаха,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Елісафана Самврій і Іїл і з синів Асафа Захарія і Маттанія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синів Емана Іїл і Семей, і з синів Ідітона Самея і Озіїл,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 їхніх братів і освятили за заповіддю царя, за господним приписом, щоб очистити господний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священики ввійшли всередину до Господнього дому, щоб очистити, і викинули всю нечистоту, що знайшлася в господньому домі і в дворах господнього дому, і Левіти взяли, щоб викинути геть до потоку Кедрона.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почали очищувати в першому дні новомісяця в першому місяці і в осьмий день місяця ввійшли до господнього храму і очистили господний дім у вісімох днях і закінчили в шітнадцятому дні першого місяця.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ввійшли всередину до Езекії царя і сказали: Ми очистили все, що в господньому домі, жертівник цілопалення і його посуд і престіл предложення і його посуд,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посуд, який занечистив цар Ахаз в його царюванні, в його відступленні, ми приготовили і ми очистили, ось вони є перед господним жертівником.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Езекія встав вранці і зібрав володарів міста і пішов до господнього дому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приніс сім телят, сім баранів, сім ягниць, сім козлів з кіз за гріхи за царство і за святих і за Ізраїля. І сказав священикам синам Аарона піти до господнього престола.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принесли в жертву телят, і священики взяли кров і вилили на жертівник. І принесли в жертву баранів, і вилили кров на жертівник. І принесли в жертву ягниць, і пролили кров на престіл.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привели козлів, що за гріхи перед царем і спільнотою, і поклали на них їхні руки,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їх в жертву священики і покропили їхню кров перед жертівником і надолужили за ввесь Ізраїль, бо за ввесь Ізраїль, сказав цар, всепалення і те, що за гріх.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поставив Левітів в господньому домі з цимбалами і з псалтирями і з гуслями за заповіддю царя Давида і Ґада царського видючого і Натана пророка, бо припис рукою пророків за господньою заповіддю.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встали Левіти з орґанами Давида і священики з трубами.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Езекія принести цілопалення на жертівнику. І коли зачали приносити цілопалення, почали оспівувати Господа, і (грали) труби з орґанами Давида царя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збір покланявся, і півці, що співали, і труби, що трубіли, аж доки не закінчено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закінчили приносити, схилилися цар і всі, що (там) знайшлися, і поклонилися.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Езекія і володарі Левітам оспівувати Господа словами Давида і Асафа пророка. І оспівували з радістю і впали і поклонилися.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Езекія відповів і сказав: Освятіть тепер ваші руки Господеві, приведіть і принесіть жертви і похвали в господньому домі. І збір приніс жертви і похвали в господньому домі і цілопалення кожний, хто бажав серцем.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число цілопалення, яке приніс збір було: сімдесять телят, сто баранів, двісті ягнят. Все це на цілопалення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освячених телят - шість сот, овець - три тисячі.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священиків було мало і не могли обдерти цілопалення, і їхні брати Левіти помагали їм, аж доки не закінчено діло, і аж доки священики не очистилися, бо Левіти ревніше очистилися ніж священики.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(було) велике цілопалення з жиром довершення (жертви) спасіння і поливань цілопалення. І закінчено діло в господньому 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зрадів Езекія і ввесь нарід, томущо приготовив Бог нарід, бо слово було несподіваним.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Глава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2024-04-30T13:00:32Z</dcterms:modified>
</cp:coreProperties>
</file>