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Кир цар Персів: Господь Бог неба дав мені всі царства землі, і Він поглянув на мене, щоб збудувати Йому дім в Єрусалимі, що в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довкруги, скріпили свої руки сріблими посудинами, золотом, і скотом, посудом і дарами опріч тих, що добровільні.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Кир виніс посуд господнього дому, який Навуходоносор взяв з Єрусалиму і дав їх до дому свого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виніс їх Кир цар Персів руками Мітрадата Ґарбарена і почислив їх перед Сасавассаром володарем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їхнє число: Золотого посуду - тридцять і сріблого посуду - тисяча, змін - двадцять девять,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золотих і сріблих чаш - тридцять, й іншого посуду - тисяча.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Всього золотого і сріблого посуду - пять тисяч чотириста, все, що ішло з Сасавассаром з переселення з Вавилону до Єрусалиму.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країни, що ішли з полону переселення, яких переселив Навуходоносор цар Вавилону до Вавилону і (які) повернулися до Єрусалиму і Юди, (кожний) муж до свого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які прийшли з Зоровавелем: Ісус, Неемія, Сарая, Реелія, Мардохей, Валасан, Масфар, Ваґуай, Реум, Ваана. Число мужів народу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Фороса - дві тисячі сто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Сафатія - триста сімдесять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Ареса - сімсот сімдесять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Фаатмоава з синів Ісуса Йоава - дві тисячі вісімсот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Елама - тисяча двісті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Заттуя - девятьсот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Закхая - сім сот шістдесять.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Вануя - шістьсот сорок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Вавая - шістьсот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Асґада - три тисячі двісті двадцять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Адонікама - шістьсот шістдесять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Ваґуая - дві тисячі пятдесять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Аддіна - чотириста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Атира від Езекії - девятдесять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Васуя - триста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Йора - сто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Асума - двісті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Ґавера - девятдесять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Вифлеєма - сто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Нетофа - пятдесять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Анатота - сто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Асмота - сорок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Каріятіяріма, Кафіра і Вирот - сімсот сорок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Рами і Ґаваа - шістьсот двадцять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Махмаса - сто двадцять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Ветиля і Ая - чотириста двадцять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Наво - пятдесять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Маґевіса - сто пятдесять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Іламара - тисяча двісті пятдесять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Ірама - триста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Лода, Адід і Оно - сімсот двадцять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Єріхона - триста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Сенаа - три тисячі шістьсот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священики: Сини Єдуя з дому Ісуса - девятьсот сімдесять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Еммира - тисяча пятдесять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Фассура - тисяча двісті сорок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Ірема - тисяча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левіти: сини Ісуса і Кадміїла з синів Одуї - сімдесять чотири.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Співаки, сини Асафа - сто двадцять вісім.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дверників: Сини Селлума, сини Атира, сини Телмона, сини Акува, сини Атіта, сини Совая, всіх - сто тридцять девять.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Натінеї: сини Суая, сини Асуфа, сини Таваота,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Кираоса, сини Сіая, сини Фадона,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Лавана, сини Аґава, сини Акува,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Аґава, сини Саламія, сини Анана,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Ґеддила, сини Ґаара, сини Рая,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Расона, сини Некода, сини Ґазама,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Ази, сини Фаси, сини Васі,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Асема, сини Моуніма, сини Нефусіма,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Ваккука, сини Акуфа, сини Арура,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Васалота, сини Меїди, сини Арси,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Варкоса, сини Сісари, сини Теми,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Насія, сини Атіфа.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Авдиселма: сини Сотія, сини Асефирата, сини Фадура,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Єала, сини Керкона, сини Ґеддила,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Сафатія, сини Аттіла, сини Фахерата Асавоїма, сини Імея.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натініни і сини Авдеселми - триста девятдесять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ті, що пішли з Телмета, Телариса, Харува, Ідана, Еммира і не змогли сповістити дім їхніх батьківщин і чи їхнє насіння є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Далая, сини Вуя, сини Товія, сини Некода - шістьсот пятдесять два.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священиків: сини Овая сини Аккуса, сини Верзеллая, що взяв жінку з дочок Верзеллая Ґалаадита і (їх) названо їхнім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шукали своє писання метоєсім (приналежности), і не знайшли. І вони були відсунені від священства,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Атерсата їм не їсти з святого святих, аж доки не повстане священик з просвітленнями і досконалостями.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ввесь збір як один, сорок дві тисячі триста шістдесять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опріч їхніх рабів і їхніх рабинь, яких (було) сім тисяч триста тридцять сім. І в них двісті співаків і співачок.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коні - сім сот тридцять шість, їхні мули - двісті сорок пять,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верблюди - чотириста тридцять пять, їхні осли - шість тисяч сімсот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(дехто) з володарів батьківщин, коли вони йшли до господнього дому, що в Єрусалимі, добровільно дали на божий дім, щоб поставити його на його приготовленому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Дали по їхній силі до скарбу на діла - чистого золота, шістдесять одну тисяч драхм, і срібла, пять тисяч мнис, і священичої одежі - 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і Левіти і ті, що з народу, і співаки і дверники і натініми сіли в їхніх містах і ввесь Ізраїль в їхніх містах.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сьомий місяць і сини Ізраїля в своїх містах і зібрався нарід як один чоловік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Ісус син Йоседека і його брати священики і Зоровавель син Салатіїла і їхні брати і збудували жертівник Бога Ізраїля, щоб на ньому приносити цілопалення за написаним в законі Мойсея божого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приготовили жертівник на його приготовленому місці, бо на них переляк від народів землі, і на ньому піднялося цілопалення Господеві вранці і ввечорі.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празник шатер за написаним і цілопалення з дня на день за числом, за приписом, діло (призначене) на кожний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постійне цілопалення і на новомісяці і на всі святі празники господні і кожному, що дав добровільну (жертву), добровільне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першому дні сьомого місяця почали приносити цілопалення Господеві. І господний дім не був оснований.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срібло каменярам і будівничим і їжу і напиток і олію Сидонцям і Тирцям, щоб принесли для них кедрове дерево з Ливану до моря Йоппії за дозволом Кира царя Персів.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другому році коли вони прийшли до божого дому до Єрусалиму в другому місяці почав Зоровавель син Салатіїла і Ісус син Йоседека і осталі з їхніх братів, священики і Левіти і всі, що прийшли з полону до Єрусалиму, і наставили Левітів від двадцятьлітних і вище над тими, що чинили діла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Ісус і його сини і його брати, Кадміїл і його сини, сини Юди, над тими, що робили діла в божому домі, сини Інадада, їхні сини і їхні брати Левіти.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основи, щоб будувати господний дім, і стали зодягнені священики з трубами і Левіти сини Асафа з цимвалами, щоб оспівувати Господа руками Давида царя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з священиків і Левітів і володарі батьківщин, старшини, які своїми очима бачили перший дім на його основі і цей дім, заплакали великим голосом, і юрба голосила з радістю, щоб піднести пісню.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не розрізняв голос крику радости від голосу плачу народу, бо нарід кричав великим голосом, і голос було чути аж здалека.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гнобителі Юди і Веніямина почули, що сини переселення будують дім Господеві Богові Ізраїля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приближились до Зроровавеля і до володарів батьківщин і сказали їм: Будуватимемо з вами, бо так як ви шукаємо вашого Бога, і ми Йому приносимо жертву від днів Асараддона царя Ассурів, що нас сюди привів.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Зоровавель й Ісус і осталі володарі батьківщин Ізраїля: Не нам і вам будувати дім нашому Богові, бо ми самі збудуємо нашому Господеві Богові, так як нам заповів Кир цар Персів.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землі мішав рукам народу Юди і перескаджав їм будувати,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наймаючи і радячись проти них, щоб знищити їхню раду всі дні Кира царя Персів і аж до царювання Дарія царя Персів.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царювання Асуира, на початку його царювання, написали листа проти Юди і тих, що жили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Артасасти написали в мирі до Мітрідата Тавеїл з іншими своїми однодумцями до Артасасти царя Персів. Збирач податків написав письмо по сирійському і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Реум ваалтам (канцлер) і Самсай писар написали одного листа проти Єрусалиму Артасастові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судив Реум ваалтам (канцлер) і Самсай писар і інші наші однодумці, Дінеї, Афарсатахеї, Тарфаллеї, Афарсеї, Архуеї, Вавилонці, Сусанахеї, Давеї,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з народів, яких відселив великий і шляхетний Асеннафар і поселив їх в містах Соморів, і осталих на другому боці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переповідження листа, який до нього післали: До царя Артасасти твої раби, мужі з другого боку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відомо цареві, що Юдеї, які прийшли від тебе до нас, прийшли до Єрусалиму, відступного і поганого міста, яке будують, і обновляються його мури, і підвели його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хай буде знаним цареві, що якщо те місто буде збудоване і його мури відновлені, дані не буде для тебе, ані вони не дадуть. І це чинить царям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 не годиться бачити засоромлення царя. Задля цього післали ми і обявили ми цареві,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поглянули в літописну книгу твоїх батьків, і щоб ти знайшов і ти зрозумів, що це місто - відступне місто і чинить зло царям і країнам, і посеред нього з вічних часів є прибіжища рабів. Тому місто це було знищене.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Обявляємо, отже, ми цареві, що якщо це місто буде збудоване і його стіни будуть скріплені, не має тобі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післав цар до Реума ваалтама (канцлера) і Самсая писаря і інших їхніх однодумців, що жили в Самарії, і до інших, що за рікою, мир, і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Збирач податків, якого ви до нас вислали, був покликаний перед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мною накладено рішення і ми переглянули і ми знаходимо, що це місто від вічних днів повстає проти царів, і в ньому бувають відступства і втечі,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сильні царі бувають в Єрусалимі і вони володіють всією землею за рікою, і численні дані і часті даються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поставте, щоб спинити рішення тих мужів, і хай більше не будують те місто,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додержуйтеся рішення, щоб це спинити, щоб часом не завершилося знищення на зло царям.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збирач податків Артасаста царя прочитав (письмо) перед Реумом ваалтамом (канцлером) і Самсаєм писарем, його співслугами. І вони пішли швидко до Єрусалиму і до Юди і спинили їх кіньми і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спинилося діло божого дому, що в Єрусалимі і було бездіяльним аж до другого року царства Дарія царя Персів.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пророкував Анґей пророк і Захарія син Адда пророцтво про юдеїв, що в Юді і Єрусалимі, в імя Бога Ізраїля про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встали Зоровавель син Салатіїла й Ісус син Йоседека і почали будувати божий дім, що в Єрусалимі, і з ними божі пророки, що їм помагали.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до них прийшов Таттанай володар з поза ріки і Сатарвузанай і їхні співслуги і таке їм сказали: Хто вам дав рішення будувати цей дім і це придбання приготовляти?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сказали їм це: Які є імена мужів, що будують це місто?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божі очі на полоненних Юди, і не зупинили їх, аж доки рішення не принесено до Дарія. І тоді післано до збирача податку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Виклад послання, яке післав цареві Дарієві Таттанай володар з поза ріки і Сатарвузан і їхні спіслуги Афарсахеї, що з другої сторони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Післали до нього слово, і це записано в ньому: Цареві Дарієві ввесь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стане відомим цареві, що ми пішли до країни юдеїв до дому великого Бога, і його будують добірним камінням, і в стінах ставиться дерево, і те діло вміло будується і їм щастить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тоді запитали тих старшин і так сказали ми до них: Хто дав вам рішення будувати цей дім і це придбання приготовляти?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запитали в них їх імена, щоб сповістити тобі, щоб написати тобі імена мужів, їхних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 відповіли це слово, кажучи: Ми є раби Бога неба і землі і будуємо дім, який був збудований багато літ перед цим, і великий цар Ізраїля збудував його і поклав його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тоді ж розлютили наші батьки небесного Бога, Він їх віддав в руки Навуходоносора царя Вавилону Халдейця і той знищив цей дім і відселив нарід до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першому році царя Кира, цар Кир прийняв рішення будувати цей божий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золотий і сріблий посуд божого дому, який Навуходоносор виніс з дому, що в Єрусалимі, і відніс їх до храму царя, його виніс цар Кир з храму царя і дав Санавасарові охоронцеві скарбів, що над скарбом,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сказав: Візьми ввесь посуд і йди поклади його в домі, що в Єрусалимі, на їхнє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той Санавасар прийшов і поклав основи божого дому в Єрусалимі. І від тоді будується аж до тепер і не закінчено.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якщо добре перед царем, хай поглянуть в дім скарбниці вавилонського царя, щоб ти взнав чи царем Киром видано рішення будувати цей божий дім, що в Єрусалимі. І цар, взнавши про це, хай пішле до нас.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Дарій дав приказ і переглянув в бібліотеках де поставлена скарбниця в Вавилоні.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знайдено в місті Аматі в палаті міста Медів один том, і це було записане в ньому: Пригадка: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першому році царя Кира цар Кир прийняв рішення про божий дім, що в Єрусалимі: Хай будується дім і місце, де жертвуватимуть жертви. І назначив міру висоти - шістдесять ліктів, його ширина - шістдесять ліктів,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 сильні камянні ряди, і один деревяний ряд. І кошти з дому царя будуть 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сріблий і золотий посуд божого дому, який Навуходоносор виніс з дому, що в Єрусалимі і переніс до Вавилону, і хай даний буде і піде до храму, що в Єрусалимі на місце, де поставлені були в домі божому.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епархи, що за рікою, Сатарвузан і їхні співслуги Афарсахеї, що на другому боці ріки, дасьте, держачись далеко звідти,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дайте чинити діло божого дому. Володарі юдеїв і старшини юдеїв хай збудують дім того Бога на його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мною дано рішення, щоб ви ніколи нічого не чинили старшинам юдеїв в будуванні того божого дому. І з маєтків царя, податків зза ріки, хай уважно дані будуть кошти тим мужам, щоб робота не 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бракує, хай дасться їм, і телята і вівці і барани на цілопалення небесному Богові, пшениця, сіль, вино, олія, за словом священиків, що в Єрусалимі, на кожний день, що лише попросять,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приносили милий запах небесному Богові і молилися за життя царя і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Бог, якого імя мешкає там, скине всякого царя і нарід, який простягне свою руку, щоб спинити чи знищити той божий дім, що в Єрусалимі. Я Дарій прийняв рішення: пильно хай буде (додержане).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Таттанай епарх з поза ріки, Сатарвузана і його співслуги, до якого цар Дарій післав (письмо), пильно так вчинили.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старшини юдеїв і Левіти будували за пророцтвом пророка Анґея і Захарії сина Аддо і збудували і скріпили за велінням Бога Ізраїля і за рішенням Кира і Дарія і Артасаста перських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закінчили цей дім до третого дня місяця Адара, що є шостий рік царювання Дарія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Ізраїля, священики і Левіти і осталі сини переселення з радістю зробили відновлення божого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на відновлення божого дому сто телят, двісті баранів, чотириста ягнят, козлів з кіз за гріх за ввесь Ізраїль - дванадцять за числом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священиків за їхніми поділами і левітів за їхніми чинами над служінням Бога, що в Єрусалимі, за писанням книги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переселення зробили пасху в чотирнадцятому (дні) першого місяця,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священики і левіти очистилися були, всі до одного (були) чисті і закололи пасху всім синам переселення і їхнім братам священикам і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їли пасху сини Ізраїля, ті, що з переселення, і кожний, що відлучився до них від нечистоти народів землі, щоб шукати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празник прісних сім днів з радістю, бо Господь розвеселив їх і повернув серце царя Ассура до них, щоб скріпити їхні руки в ділах дому Бога Ізраїля.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цих слів в царюванні Артасаста царя Персів прийшов Ездра син Сарея, сина Азарія, сина Елкія,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Селлума, сина Саддука, сина Ахітова,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Амарія, сина Езрія, сина Марайота,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Зарая, сина Озія, сина Воккія,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Авісуя, сина Фінееса, сина Елеазара, сина Аарона першого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Ездра прийшов з Вавилону, і він писар вправний в законі Мойсея, який Господь Бог дав Ізраїлеві. І цар дав йому (відпустку), томущо рука Господа Бога його (була) на ньому в усьому, що шукав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(деякі) з синів Ізраїля і з священиків і з левітів і співаки і дверники і натіни до Єрусалиму в сьомому році царя Артасаста.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Єрусалиму в пятому місяці, це сьомий рік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Ездра поклав в своїм серці шукати закон і чинити і в Ізраїлі навчати приписи і суди.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це переповідження наказу, який Артасаста дав Ездрі священикові писареві книги слів заповідей господних і його приписів для Ізраїля: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Артасаста цар царів Ездрі писареві закону Господа Бога небесного: Закінчити слово і відповідь.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Мною дане рішення, що кожний в моїм царстві з народу Ізраїля і священиків і Левітів, хто бажає піти до Єрусалиму з тобою, хай іде.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перед лиця царя і сімох радників післано відвідати Юдею і Єрусалим за законом їхнього Бога, що в твоїй руці.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господнього дому (передається) срібло і золото, яке цар і радники добровільно дали Богові Ізраїля, що живе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срібло і золото, яке лиш знайдеш в усій країні Вавилону за добровільним даром народу і священиків, що добровільно дали на божий дім, що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кожного, що приходить, цьому швидко заповідж за цією книгою (принести) телят, баранів, ягнят і їхні жертви і їхні поливання, і принесеш їх на жертівнику дому вашого Бога, що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ти і твої брати щось вважатимуть за добре робити з осталим сріблом і золотом, зробите як мило вашому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посуд даний тобі на служіння божого дому передай перед Богом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остале на потреби дому твого Бога, що лиш вважатимеш (за потрібне) дати, даси з домів скарбів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мене, я Артасаста цар, видав розпорядження всім скарбницям, що на другому боці ріки, щоб все, що лиш попросить вас Ездра священик і писар закону небесного Бога, старанно було (видане)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сто талантів срібла і до сто мір пшениці і до сто мір вина і сто мір олії і соли, якій немає письма.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 ознайомлюється. На всіх священиках і левітах, співаках, дверниках, натінах і тих, що услугують в цьому домі Бога, хай не буде тобі податку, не матимеш влади їх гнітити.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Ездро, за божою мудрістю, що в твоїй руці, настанови писарів і суддів, щоб судили всьому народові, що на другому боці ріки, всім, що знають закон твого Бога, і тому, хто не знає оповіщайте.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кожний, хто ретельно не чинить божого закону і закону царя, на ньому буде суд, чи на смерть, чи на рабство, чи на втрату рівня життя, чи на вязницю.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 Бог наших батьків, який дав таке в серце царя, щоб прославити дім Господа, що в Єрусалимі,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мене прихилив милосердя в очах царя і його радників і всіх шляхетних володарів царя. І я був скріплений, бо добра рука Бога на мені, і я зібрав з Ізраїля володарів, щоб пішли зі мною.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володарі їхніх батьківщин, провідники, які йшли зі мною в царюванні Артасаста царя Вавилона.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Фінееса - Ґирсом. З синів Ітамара - Даніїл. З синів Даніїла - Аттус.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Саханія, з синів Фороса - Захарія і з ним група сто пятдесятьох.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Фаатмоава - Еліяна син Зарая і з ним двісті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Затоя - Сехенія син Азіїла і з ним триста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Адіна - Овит син Йонатана і з ним пятдесять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Ілама - Ісая син Ателія і з ним сімдесять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Сафатія - Завдія син Михаїла і з ним вісімдесять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Йоава - Авадія син Єіїла і з ним двісті вісімнадцять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Ваанія - Салімут син Йосефія і з ним сто шістдесять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Вавія - Захарія син Вавія і з ним сімдесять вісім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Асґада - Йоанан син Аккатана і з ним сто 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Адоніккама - останні, і це їхні імена: Еліфалат, Єіїл і Самая і з ними шістдесять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Ваґуай - Утай і Завуд і з ним сімдесять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мудрих мужів до Елеазара, Аріїла, Самая і Маонама і Яріва і Елнатана і Натана і Захарії і Месулама і до Йоаріва і Елнатана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Асевія і Ісая з синів Мерарія, його брати і їхні сини -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натінімів, яких дав Давид і володарі на служіння левітам, натінімів - двісті двадцять. Всі зібралися за іменами.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попостили і попросили в нашого Бога про це, і Він нас вислухав.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вилучив з володарів дванадцять священиків, Сарая, Асавія, і з ними десять їхніх братів,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срібло і золото і посуд первоплодів дому нашого Бога, які подали цар і його радники і його володарі і ввесь Ізраїль, який знайшовся.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я до їхніх рук шістьсот пятдесять талантів срібла і сто (одиниць) сріблого посуду і сто талантів золота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золотих посудин на вартість тисяча драхмів і добрий мідяний блискучий посуд, що вилискує шляхотно, наче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їм: Ви святі Господеві Богові, і посуд святий, і срібло і золото добровільно дане Господеві Богові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Чувайте і сторожіть аж доки не станете перед володарями священників і левітів і володарями батьківщин в Єрусалимі, в приміщеннях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прийняли священики і левіти вантаж срібла і золота і посуду, щоб нести до Єрусалиму, до дому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прийшли до Єрусалиму і сіли там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четвертого дня ми поставили срібло і золото і посуд в домі нашого Бога в руки Мерімота сина Урія священика і з ним Елеазар син Фінееса і з ними Йозавад син Ісуса і Ноадія син Ваная, левіти,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за числом і за вагою, і описано всю міру. В тому часі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передали приказ царя властям царя і епархам, що за рікою, і прославили нарід і божий дім.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це закінчено, наблизилися до мене володарі, кажучи: Нарід Ізраїля і священики і Левіти не відлучився від народів землі в їхніх нечистотах, від хананея, еттія, ферезея, євусея, аммонія, моавіта, мосрія і аморея,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взяли собі і своїм синам з їхніх дочок, і пішло святе насіння між народи землі, і рука володарів в цьому переступленні від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я почув це слово, я роздер мою одіж і задрижав і виривав волосся моєї голови і моєї бороди і я сидів сумуючи.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мене кожний, що ішов за словом Бога Ізраїля, відносно переступлення переселенців, і я сидів сумуючи аж до вечірньої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(часі) вечірньої жертви я встав від мого приниження. І коли я роздер мою одіж і задрижав і схиляюся на мої коліна і підношу мої руки до Господа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скажемо, Боже наш, бо після цього ми оставили твої заповіді,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всього, що на нас надходить за наші погані діла і за наш великий проступок. Бо немає такого як наш Бог, бо Ти облегшив наші беззаконня і Ти дав нам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Ізраїля, Ти праведний, бо ми осталися спасенними до цього дня. Ось ми перед Тобою в наших проступках, бо не можемо стояти перед Тобою через це.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Ездра помолився і як зробив визнання, плачучи і молячись перед домом Бога, до нього зібрався дуже великий збір з Ізраїля, чоловіки і жінки і діти, бо нарід заплакав і піднявся плачучи.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Сехенія син Еіїла, з синів Ілама, і сказав Ездрі: Ми вчинили проступок перед нашим Богом і взяли жінок чужинок з народів землі. І тепер в цьому є терпеливість над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завіщаймо завіт з нашим Богом, щоб відкинути всіх жінок і нащадків від них, як порадиш. Встань і вклади в них страх нашого Бога до законів і хай буде за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Втань, на тобі слово, і ми з тобою. Кріпися і чини.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Ездра встав і закляв володарів, священиків і Левітів і ввесь Ізраїль чинити за цим словом, і поклялися.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Ездра з перед лиця божого дому і пішов до скарбниці Йоанана сина Еліюда і пішов туди. Не їв хліба і не пив води бо оплакував проступок відселених.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пронесли голос в Юді і в Єрусалимі всім синам переселення зібратися до Єрусалиму,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як хто не прийде до трьох днів за радою володарів і старшин, проклятим буде ввесь його маєток, і він буде відлучений від збору переселення.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мужі Юди і Веніямина до Єрусалиму до трьох днів, це девятий місяць. В двадцятому (дні) місяця сів ввесь нарід на площі божого дому від їхнього страху за слово і від холоду.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Ездра священик і сказав до них: Ви вчинили проступок і взяли жінок чужинок, щоб додати до проступку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дайте хвалу Господеві Богові ваших батьків і зробіть праведне перед ним і відлучіться від народів землі і від жінок чужинок.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відповів великим голосом і сказав: Велике це твоє слово на нас, щоб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нарід численний, і час зимовий, і немає сили стояти назовні. І діло не на один день і не на два, бо ми помножили, щоб чинити беззаконня в цьому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стануть наші володарі перед усім збором, і всіма, що в наших містах, хто взяв жінок чужинок, хай прийдуть в часі, за визначеним, і з ними старшини міста і міста і судді, щоб від нас відвернути гнів люті нашого Бога за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Йонатан син Азаїла і Язія син Текуя зі мною в цьому, і Месулам і Савватай левіт, що їм помагав.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так сини переселення. І Ездра священик і мужі володарі домів батьківщин і всі за іменами відлучили, бо повернулися в першому дні десятого місяця шукати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закінчили з усіма чоловіками, які взяли жінок чужинок, аж до першого дня першого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знайдено (декого) з синів священиків, які взяли жінок чужинок: З синів Ісуса сина Йоседека і його братів Маасія і Елієзера і Яріва і Ґадалія,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їхні руки, щоб відіслати своїх жінок, і за проступок (дали) барана з овець за їхній проступок.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Еммира: Ананія і Завдія.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Ірама: Масая і Елія і Самая і Єіїл і Озія.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Фасура: Еліоїнай, Маасая і Ізмаїл і Натанаїл і Йозавад і Іласа.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левітів: Йозавад і Саму і Колія, цей Коліт, і Фетея і Юда і Елієзер.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співаків Елісав. І з дверників Солмин і Телмин і Одуя.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Ізраїля: З синів Фора - Рамія і Язія і Мелхія і Меамін і Елеазар і Асавія і Ваная.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Ілама - Маттанія і Захарія і Яїл і Авдія і Єрімот і Ілія.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Заттуя - Еліоинай, Елісув, Маттанай і Ярмот і Завад і Озіза.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Вавія - Йоанан, Ананія і Завуй, Оталій.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Ванія - Месулам, Малух, Адая, Ясув і Саал і Римот.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Фаатмоава - Едней, і Халил, і Ваная, Масия, Матанія, Веселил і Вануй і Манассій.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Ірама - Еліезер, Єсеія, Мелхія, Самая, Семеон,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Веніямин, Малух, Самарія.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Асима - Маттанай, Маттата, Завад, Еліфалет, Єремій, Манассій, Семей.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Ванія - Моодія, Амрам, і Уїл,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Ваная, Вадая, Хелія,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Уванія, Марімот, Еліясів, Маттанія, Маттанай.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(так) зробили сини Вануя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Семея і Селемія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Натана і Адая,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Махнадаава, Сесея, Аруя,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Езрієла і Селемія і Самарія,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Селлум, Амарія, Йосиф.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Навуя - Єїл, Маттатія, Забад Зебінна Ядай і Йоіл і Ваная.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ці взяли чужих жінок і породили від них синів.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2024-04-25T19:53:50Z</dcterms:modified>
</cp:coreProperties>
</file>