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гнобителі Юди і Веніямина почули, що сини переселення будують дім Господеві Богові Ізраїля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приближились до Зроровавеля і до володарів батьківщин і сказали їм: Будуватимемо з вами, бо так як ви шукаємо вашого Бога, і ми Йому приносимо жертву від днів Асараддона царя Ассурів, що нас сюди привів.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Зоровавель й Ісус і осталі володарі батьківщин Ізраїля: Не нам і вам будувати дім нашому Богові, бо ми самі збудуємо нашому Господеві Богові, так як нам заповів Кир цар Персів.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землі мішав рукам народу Юди і перескаджав їм будувати,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наймаючи і радячись проти них, щоб знищити їхню раду всі дні Кира царя Персів і аж до царювання Дарія царя Персів.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царювання Асуира, на початку його царювання, написали листа проти Юди і тих, що жили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Артасасти написали в мирі до Мітрідата Тавеїл з іншими своїми однодумцями до Артасасти царя Персів. Збирач податків написав письмо по сирійському і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Реум ваалтам (канцлер) і Самсай писар написали одного листа проти Єрусалиму Артасастові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судив Реум ваалтам (канцлер) і Самсай писар і інші наші однодумці, Дінеї, Афарсатахеї, Тарфаллеї, Афарсеї, Архуеї, Вавилонці, Сусанахеї, Давеї,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з народів, яких відселив великий і шляхетний Асеннафар і поселив їх в містах Соморів, і осталих на другому боці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переповідження листа, який до нього післали: До царя Артасасти твої раби, мужі з другого боку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відомо цареві, що Юдеї, які прийшли від тебе до нас, прийшли до Єрусалиму, відступного і поганого міста, яке будують, і обновляються його мури, і підвели його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хай буде знаним цареві, що якщо те місто буде збудоване і його мури відновлені, дані не буде для тебе, ані вони не дадуть. І це чинить царям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 не годиться бачити засоромлення царя. Задля цього післали ми і обявили ми цареві,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поглянули в літописну книгу твоїх батьків, і щоб ти знайшов і ти зрозумів, що це місто - відступне місто і чинить зло царям і країнам, і посеред нього з вічних часів є прибіжища рабів. Тому місто це було знищене.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Обявляємо, отже, ми цареві, що якщо це місто буде збудоване і його стіни будуть скріплені, не має тобі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післав цар до Реума ваалтама (канцлера) і Самсая писаря і інших їхніх однодумців, що жили в Самарії, і до інших, що за рікою, мир, і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Збирач податків, якого ви до нас вислали, був покликаний перед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мною накладено рішення і ми переглянули і ми знаходимо, що це місто від вічних днів повстає проти царів, і в ньому бувають відступства і втечі,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сильні царі бувають в Єрусалимі і вони володіють всією землею за рікою, і численні дані і часті даються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поставте, щоб спинити рішення тих мужів, і хай більше не будують те місто,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додержуйтеся рішення, щоб це спинити, щоб часом не завершилося знищення на зло царям.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збирач податків Артасаста царя прочитав (письмо) перед Реумом ваалтамом (канцлером) і Самсаєм писарем, його співслугами. І вони пішли швидко до Єрусалиму і до Юди і спинили їх кіньми і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спинилося діло божого дому, що в Єрусалимі і було бездіяльним аж до другого року царства Дарія царя Персів.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2024-04-30T12:45:00Z</dcterms:modified>
</cp:coreProperties>
</file>