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цих слів в царюванні Артасаста царя Персів прийшов Ездра син Сарея, сина Азарія, сина Елкія,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Селлума, сина Саддука, сина Ахітова,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Амарія, сина Езрія, сина Марайота,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Зарая, сина Озія, сина Воккія,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Авісуя, сина Фінееса, сина Елеазара, сина Аарона першого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Ездра прийшов з Вавилону, і він писар вправний в законі Мойсея, який Господь Бог дав Ізраїлеві. І цар дав йому (відпустку), томущо рука Господа Бога його (була) на ньому в усьому, що шукав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(деякі) з синів Ізраїля і з священиків і з левітів і співаки і дверники і натіни до Єрусалиму в сьомому році царя Артасаста.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Єрусалиму в пятому місяці, це сьомий рік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Ездра поклав в своїм серці шукати закон і чинити і в Ізраїлі навчати приписи і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переповідження наказу, який Артасаста дав Ездрі священикові писареві книги слів заповідей господних і його приписів для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Артасаста цар царів Ездрі писареві закону Господа Бога небесного: Закінчити слово і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Мною дане рішення, що кожний в моїм царстві з народу Ізраїля і священиків і Левітів, хто бажає піти до Єрусалиму з тобою, хай іде.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перед лиця царя і сімох радників післано відвідати Юдею і Єрусалим за законом їхнього Бога, що в твоїй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господнього дому (передається) срібло і золото, яке цар і радники добровільно дали Богові Ізраїля, що живе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срібло і золото, яке лиш знайдеш в усій країні Вавилону за добровільним даром народу і священиків, що добровільно дали на божий дім, що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кожного, що приходить, цьому швидко заповідж за цією книгою (принести) телят, баранів, ягнят і їхні жертви і їхні поливання, і принесеш їх на жертівнику дому вашого Бога,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ти і твої брати щось вважатимуть за добре робити з осталим сріблом і золотом, зробите як мило вашому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посуд даний тобі на служіння божого дому передай перед Богом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на потреби дому твого Бога, що лиш вважатимеш (за потрібне) дати, даси з домів скарбів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сто талантів срібла і до сто мір пшениці і до сто мір вина і сто мір олії і соли, якій немає письма.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 ознайомлюється. На всіх священиках і левітах, співаках, дверниках, натінах і тих, що услугують в цьому домі Бога, хай не буде тобі податку, не матимеш влади їх гнітити.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ретельно не чинить божого закону і закону царя, на ньому буде суд, чи на смерть, чи на рабство, чи на втрату рівня життя, чи на вязницю.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Бог наших батьків, який дав таке в серце царя, щоб прославити дім Господа, що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мене прихилив милосердя в очах царя і його радників і всіх шляхетних володарів царя. І я був скріплений, бо добра рука Бога на мені, і я зібрав з Ізраїля володарів, щоб пішли зі мною.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2024-04-27T11:55:57Z</dcterms:modified>
</cp:coreProperties>
</file>