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володарі їхніх батьківщин, провідники, які йшли зі мною в царюванні Артасаста царя Вавилона.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Фінееса - Ґирсом. З синів Ітамара - Даніїл. З синів Даніїла - Аттус.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Саханія, з синів Фороса - Захарія і з ним група сто пятдесятьох.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Фаатмоава - Еліяна син Зарая і з ним двісті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синів Затоя - Сехенія син Азіїла і з ним триста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Адіна - Овит син Йонатана і з ним пятдесять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Ілама - Ісая син Ателія і з ним сімдесять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Сафатія - Завдія син Михаїла і з ним вісімдесять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Йоава - Авадія син Єіїла і з ним двісті вісімнадцять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Ваанія - Салімут син Йосефія і з ним сто шістдесять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Вавія - Захарія син Вавія і з ним сімдесять вісім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Асґада - Йоанан син Аккатана і з ним сто десять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Адоніккама - останні, і це їхні імена: Еліфалат, Єіїл і Самая і з ними шістдесять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Ваґуай - Утай і Завуд і з ним сімдесять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їх зібрав до ріки, що проходить коло Евія, і ми там отаборилися три дні. І я переглянув нарід і священиків, і не знайшов я там тих, що з синів Левія.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післав мудрих мужів до Елеазара, Аріїла, Самая і Маонама і Яріва і Елнатана і Натана і Захарії і Месулама і до Йоаріва і Елнатана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їх вислав до володаря з сріблом місця і поставив в їхні уста слова, щоб сказати до їхніх братів ватінімів з сріблом місця, щоб привести нам співаків до дому нашого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до нас, оскільки добра рука нашого Бога на нас, чоловік розумний з синів Моолія, сина Левія, сина Ізраїля. І на початок прийшли його сини і його брати - вісімнадцять.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Асевія і Ісая з синів Мерарія, його брати і їхні сини - двадцять.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натінімів, яких дав Давид і володарі на служіння левітам, натінімів - двісті двадцять. Всі зібралися за іменами.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заповів піст там при ріці Ауї, щоб впокоритися перед нашим Богом, просити в нього щасливої дороги для нас і наших дітей і всієї нашої скотини.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посоромився просити в царя силу і коней, щоб спасли нас від ворога в дорозі, бо ми промовили до царя, кажучи: Рука нашого Бога на добро на всіх, що Його шукають, і його сила і його гнів на всіх, що Його оставили.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попостили і попросили в нашого Бога про це, і Він нас вислухав.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вилучив з володарів дванадцять священиків, Сарая, Асавія, і з ними десять їхніх братів,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дав їм срібло і золото і посуд первоплодів дому нашого Бога, які подали цар і його радники і його володарі і ввесь Ізраїль, який знайшовся.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я до їхніх рук шістьсот пятдесять талантів срібла і сто (одиниць) сріблого посуду і сто талантів золота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двадцять золотих посудин на вартість тисяча драхмів і добрий мідяний блискучий посуд, що вилискує шляхотно, наче золото.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їм: Ви святі Господеві Богові, і посуд святий, і срібло і золото добровільно дане Господеві Богові наших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Чувайте і сторожіть аж доки не станете перед володарями священників і левітів і володарями батьківщин в Єрусалимі, в приміщеннях господнього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прийняли священики і левіти вантаж срібла і золота і посуду, щоб нести до Єрусалиму, до дому нашого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піднялися від ріки Ауї в дванадцятому (дні) першого місяця, щоб іти до Єрусалиму. І рука нашого Бога була на нас, і Він визволив нас з руки ворога і войовника в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прийшли до Єрусалиму і сіли там три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четвертого дня ми поставили срібло і золото і посуд в домі нашого Бога в руки Мерімота сина Урія священика і з ним Елеазар син Фінееса і з ними Йозавад син Ісуса і Ноадія син Ваная, левіти,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за числом і за вагою, і описано всю міру. В тому часі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сини переселення, що прийшли з полону, принесли цілопалення Богові Ізраїля: дванадцять телят за ввесь Ізраїль, девятдесять шість баранів, сімдесять сім ягнят, дванадцять козлів за гріхи, всі цілопалення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передали приказ царя властям царя і епархам, що за рікою, і прославили нарід і божий дім.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2024-04-28T18:50:00Z</dcterms:modified>
</cp:coreProperties>
</file>