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це закінчено, наблизилися до мене володарі, кажучи: Нарід Ізраїля і священики і Левіти не відлучився від народів землі в їхніх нечистотах, від хананея, еттія, ферезея, євусея, аммонія, моавіта, мосрія і аморея,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взяли собі і своїм синам з їхніх дочок, і пішло святе насіння між народи землі, і рука володарів в цьому переступленні від початку.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я почув це слово, я роздер мою одіж і задрижав і виривав волосся моєї голови і моєї бороди і я сидів сумуючи.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до мене кожний, що ішов за словом Бога Ізраїля, відносно переступлення переселенців, і я сидів сумуючи аж до вечірньої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(часі) вечірньої жертви я встав від мого приниження. І коли я роздер мою одіж і задрижав і схиляюся на мої коліна і підношу мої руки до Господа Бога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Господи, я засоромлений і встидаюся, Боже мій, піднести моє лице до Тебе, бо наші беззаконня розмножилися понад нашу голову, і наші проступки побільшилися аж до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днів наших батьків ми є у великому проступку аж до цього дня. І в наших беззаконнях передані були ми і наші царі і наші сини в руку царів народів на меч і на полон і на розграблення і на засоромлення нашого лиця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милосердним будь до нас Господи Боже наш, щоб нас оставити на спасіння і дати нам основу на свому святому місці, щоб просвітити наші очі і дати мале оживлення в нашому рабстві.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є раби, і в нашому рабстві нас не покинув Господь Бог наш і повернув до нас милосердя перед царями Персів, щоб дати нам оживлення, щоб вони вивищили дім нашого Бога і підняли його спустошеня і дали нам загороду в Юді і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скажемо, Боже наш, бо після цього ми оставили твої заповіді,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 Ти нам дав рукою твоїх рабів пророків, кажучи: Земля, до якої входите унаслідити її, є змінлива земля через зміну народів поган за їхні гидоти, якими наповнили її від краю до краю в своїх нечистотах.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не дасьте ваших дочок їхнім синам і не візьмете вашим синам з їхніх дочок і не шукатимете їхнього миру і їхнього добра на віки, щоб ви скріпилися і ви зїли добра землі і дали ви в насліддя вашим синам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всього, що на нас надходить за наші погані діла і за наш великий проступок. Бо немає такого як наш Бог, бо Ти облегшив наші беззаконня і Ти дав нам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відвернулися, щоб знищити твої заповіді і поженитися з народами землі. Не прогнівайся на нас аж до кінця, так щоб не було останку і того, що спасається.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 Боже Ізраїля, Ти праведний, бо ми осталися спасенними до цього дня. Ось ми перед Тобою в наших проступках, бо не можемо стояти перед Тобою через це.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Глава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2024-04-30T13:33:01Z</dcterms:modified>
</cp:coreProperties>
</file>