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великий крик народу і їхніх жінок на їхніх братів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деякі, що говорили: Ми численні нашими синами і нашими дочками. І візьмемо зерно і їстимемо і житимемо.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 деякі що кажуть: Ми закладаємо наші поля і наші виноградники і наші доми. І візьмемо зерно і їстимемо.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 деякі, що кажуть: Ми позичили срібло на дань царя, наші поля і наші виноградники і наші доми.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наше тіло як тіло наших братів, наші сини як їхні сини. І ось ми віддаємо наших синів і наших дочок в рабство, і (деякі) з наших дочок є рабині, і немає сили в наших руках, і наші поля і наші виноградники знатних.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дуже засмутився, як я почув їхній крик і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серце в мені вчинило раду, і я воював проти знатних і володарів і я їм сказав: Чи вимагатиме чоловік від свого брата те, що ви вимагаєте? І я зробив велике зібрання проти 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їм сказав: Ми викупили наших братів юдеїв проданих народам за нашою доброю волею, і ви продаєте ваших братів і будуть вам піддані? І вони замовкли і не знайшли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Не добре слово, яке ви чините. Не так ходитимете в страсі вашого Бога через погорду народів, наших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і мої брати і мої знайомі позичили їм срібло і збіжжя. Покиньмо ж цю обману.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Поверніть же їм сьогодні їхні поля, і їхні виноградники, і їхні оливкові сади і їхні доми. І за срібло винесіть їм збіжжя і вино і олію.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сказали: Віддамо і не жадатимемо від них. Так зробимо, як ти кажеш. І я покликав священиків і закляв їх чинити за цим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струсив я свою одіж і я сказав: Так кожного чоловіка, який не виконає цього слова, Бог стрясе від його дому і від його труду, і буде так витрушений і порожний. І ввесь збір сказав: Амінь, і похвалили Господа. І нарід зробив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дня, в якому мені заповіджено бути їхнім володарем в землі Юди, від двадцятого року і аж до тридцять другого року Артасаста, дванадцять літ, я і мої брати в них насильно забраного не їли.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(це) попередні насильства, якими перед моїм (приходом) гнобили їх, і взяли в них за хліби і за вино останній гріш, сорок дідрахм, і їхні покидьки панують над народом. І я не вчинив так задля лиця божого страху.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ділі муру цих я не силував, поля не вкупив. І всі там зібрані на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моєму столі сто пятдесять чоловік юдеїв, і ті, що приходили до нас від народів, що довкруги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кожний день було одне теля, і було в мене шість добірних овець і козел і на десять днів для всіх багато вина. І з цим я не вимагав хлібів силою, бо (була) тяжка служба на цьому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мене, Боже, на добро за все, що я зробив цьому народові.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2024-05-07T11:16:18Z</dcterms:modified>
</cp:coreProperties>
</file>