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збудований був мур, і я поставив двері, і почислено дверників і співаків і Левітів.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заповів Ананії моєму братові і Ананії володареві дому в Єрусалимі, бо він праведний чоловік і такий, що боявся Бога, більше від багатьох,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їм сказав: Не відкриються брами Єрусалиму аж доки не зійде сонце, і ще як вони чувають, хай двері будуть замкнені і засунені. І я поставив сторож з тих, що жили в Єрусалимі, (кожного) чоловіка на свою сторож і чоловіка напроти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місто широке і велике, і в ньому мало народу, і не було збудованих хатів.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Бог вклав в моє серце і я зібрав вельмож і володарів і нарід на зібрання. І я знайшов книгу збору, тих, які прийшли першими, і я знайшов записане в ній: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сини країни, які прийшли з полону переселення, яких відселив Навуходонозор вавилонський цар і які повернулися до Єрусалиму і до Юди (кожний) чоловік до свого міста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 Зоровавелем й Ісусом і Неемієм, Азарієм, Даемієм, Реелмою, Наеманом, Мардохеєм, Валсаном, Маасфаратом, Ездрою, Ваґуяєм, Наумом, Вааном, Масфаром. Мужі народу Ізраїля: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Фороса - дві тисячі сто сімдесять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Сафатія - триста сімдесять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Іра - шістьсот пятдесять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Фаатмоава з синами Ісуса і Йоава - дві тисячі вісімсот вісімнадцять.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Елама - тисяча двісті пятдесять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Заттуя - вісімсот сорок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Закхуя - сімсот шістдесять.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Вануя - шістьсот сорок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Вивея - шістьсот двадцять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Асґада - дві тисячі триста двадцять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Адонікама - шістьсот шістдесять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Ваґуя - дві тисячі шістдесять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Ідіна - шістьсот пятдесять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Атира (сина) Езекії - девятдесять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Ісамія - триста двадцять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Васія - триста двадцять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Аріфа - сто дванадцять. Сини Асена - двісті двадцять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Ґаваона - девятдесять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Вифлеєма - сто двадцять три. Сини Нетофа - пятдесять шість.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Анатота - сто двадцять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Вита - сорок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Каріятіяріма, Кафіра і Вирота - сімсот сорок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Арами і Ґаваа - шістьсот двадцять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Махемаса - сто двадцять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Витиля і Ая - сто двадцять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Навіяра - пятдесять два. Сини Маґевоса - сто пятдесять шість.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Іламаара - тисяча двісті пятдесять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Ірама - триста двадцять.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Єріхона - триста сорок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Лода, Адід і Оно - сімсот двадцять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Санана - три тисячі девятсот тридцять.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Священики: Сини Йодая в домі Ісуса - девятьсот сімдесять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Еммира - тисяча пятдесять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Фасеура - тисяча двісті сорок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Ірама - тисяча сімнадцять.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Левіти: Сини Ісуса (сина) Кадміїла з синами Удуя - сімдесять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Співаки: сини Асафа - сто сорок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Дверники: Сини Селлумма, сини Атира, сини Телмона, сини Акува, сини Атіта, сини Савія - сто тридцять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Натіни: Сини Сіая, сини Асіфа, сини Тавваота,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Кіраса, сини Сіая сини Фадона,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Лавана, сини Анґава, сини Акуда, сини Ути, сини Китара, сини Аґава, сини Селмея,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Анана, сини Садила, сини Ґаара,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Раая, сини Расона, сини Некода,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Ґизама, сини Озія, сини Фесия,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Висія, сини Меінома, сини Нефосасіма,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Ваквука, сини Ахіфа, сини Арура,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Васалота, сини Меіда, сини Адасана,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Варкуса, сини Сісарата, сини Тима,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Нісія, сини Атіфа.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рабів Соломона: Сини Сутея, сини Сафарата, сини Феріда,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Єалия, сини Доркона, сини Ґаддила,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Сафатія, сини Еттила, сини Фахарата, сини Саваїма, сини Іміма.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натіни і сини рабів Соломона - триста девятдесять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ці прийшли з Телмелеха, Телариса, Харув, Ірон, Єммир і не змогли сповістити своїх батьківських домів і їхнє насіння чи є воно з Ізраїля: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Далая, сини Вуа, сини Товія, сини Некода - шістьсот сорок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священиків: сини Евія, сини Аккоса, сини Верзеллія, бо взяли жінки з дочок Верзеллія Ґалаадита і їх названо їхним іменем.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шукали писання свого спілкування, і не знайдено, і були відлучені від священства,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Атерсата їм, щоб не їли з святого святих, доки не встане просвічений священик.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збір як один був - сорок дві тисячі триста шістдесять,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опріч їхніх рабів і їхніх рабинь, яких (було) сім тисяч триста тридцять сім. І співаків і співачок (було) двісті сорок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Коней - сімсот тридцять шість, мулів - двісті сорок пять,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верблюдів - чотириста тридцять пять, ослів - шість тисяч сімсот двадцять.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часті володарів батьківщин дали на діло Атерсатові, до скарбниці дали тисячу золотих, пятдесять чаш і тридцять єрейських риз.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(дехто) з володарів батьківщин дали до скарбниці на діла двадцять тисяч золотих і дві тисячі двісті мнас срібла,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осталі з народу дали двадцять тисяч золотих і дві тисячі двісті мнас срібла і шістдесять сім священичих одежей.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і левіти і дверники і співаки і ті, що з народу і натіни і ввесь Ізраїль осіли в їхніх містах. І прийшов сьомий місяць і сини Ізраїля в їхніх містах.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2024-04-28T22:49:28Z</dcterms:modified>
</cp:coreProperties>
</file>