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зібрався ввесь нарід до одного чоловіка на площу перед брамою води. І сказали Ездрі писареві принести книгу закону Мойсея, який Господь заповів Ізраїлеві.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Ездра священик приніс закон перед збір чоловіків і жінок, і кожного, що міг слухати, в першому дні сьомого місяця.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прочитав з нього від години світіння сонця аж до полудня перед мужами і жінками, і вони сприймали, і уха кожного з народу до книги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Ездра писар став на деревяну сходинку, і стали близько нього Маттатія і Самая і Ананія і Урія і Елкія і Маасая по його правиці, і по лівиці Фадая і Мисаїл і Мелхія і Осам і Асавдама і Захарія і Мосулам.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Ездра відкрив книгу перед всім народом, бо він був над народом, і сталося коли її відкрив, ввесь нарід встав.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Ездра поблагословив великого Господа Бога, і ввесь нарід відповів і сказав: Амінь, підносячи свої руки, і схилилися і поклонилися Господеві на лице до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Ісус і Ваная і Саравія слухали, Акув, Савватій, Калліт, Азарія, Йозавад, Ананій, Фалія і левіти навчали нарід в законі, і нарід стояв.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прочитали в книзі божого закону, і навчав Ездра і повчав в пізнанні Господа, і нарід розумів (закон) коли читали.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промовив Неемія і Ездра священик і писар і Левіти, що повчали нарід, і сказали всьому народові: Це день святий Господеві Богові нашому, не плачте, ані не ридайте. Бо ввесь нарід плакав, як почули слова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їм: Підіть зїжте жир і пийте солодке і пішліть часті тим, що не мають, бо це святий день нашому Господеві. І не підупадайте, бо є сила в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левіти приводили ввесь нарід до мовчання, кажучи: Мовчіть, бо це святий день, і не підупадайте.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нарід відійшов їсти і пити і посилати часті і робити велику радість, бо зрозуміли слова, які обяснили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другому дні зібралися володарі батьківщин з усім народом, священики і левіти до Ездри писаря, щоб зважати на всі слова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знайшли записане в законі, який заповів Господь Мойсеєві, щоб сини Ізраїля жили в шатрах в празник в сьомому місяці,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щоб дали знак трубами в усіх своїх містах і в Єрусалимі. І сказав Ездра: Вийдіть на гору і принесіть оливкове галуззя і галуззя дерев кипарису і мурсинове галуззя і пальмове галуззя і галуззя густого дерева, щоб зробити шатра за записаним.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 вийшов і принесли і зробили собі шатра (кожний) чоловік на своїй покрівлі і в своїх дворах і в дворах божого дому і на площах міста і аж до дому Ефраїма.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ввесь збір ті, що повернулися з полону, шатра і сіли в шатрах. Бо не вчинили так сини Ізраїля від днів Ісуса сина Навина аж до того дня. І була велика радість.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прочитував з книги божого закону з дня на день від першого дня аж до останнього дня. І зробили празник сім днів і осьмого дня зібрання за судом.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Глава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2024-05-06T18:16:38Z</dcterms:modified>
</cp:coreProperties>
</file>