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Ezdrasza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Йосія в Єрусалимі пасху свому Господеві і заколов пасху в чотирнадцятому дні першого місяця,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поставивши священиків за щоденною службою в ризах в господному храмі.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левітам, священним рабам Ізраїля, щоб освятити їх Господеві, щоб поставити святий господний кивот в домі, який збудував цар Соломон син Давида. Не буде вам нести його на раменах.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служіть Господеві Богові вашому і лікуйте його нарід Ізраїль і приготовіть за родинами і вашими племенами за писанням Давида царя Ізраїля і за величчю Соломона його сина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ставши в храмі за частю ваших родин левітів перед вашими братами синами Ізраїля за чином,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жертвуйте пасху і приготовіть жертви вашим братам і зробите пасху за приписом Господа даним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Йосія дав народові, що знайшовся (там), тридцять тисяч ягнят і баранів, три тисячі телят. Це дано з царського за обіцянкою народові і священикам і левітам.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Хелкія і Захарія й Ісуіл наставники над храмом священикам на пасху дві тисячі шістьсот овець, триста телят.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Єхонія і Самея і Натанаїл брат і Асавія і Охіїл і Йорам тисячники дали левітам на пасху пять тисяч овець, сімсот телят.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те, що зробили: Священики і левіти належно стали,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маючи прісне, за племенами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 частями родин перед народом, щоб приносити Господеві, так як записано в книзі Мойсея, і так вранці,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спекли пасху огнем, так як належалося, і зварили жертви в мідяних (баняках) і котлах з запашністю і принесли всім, що в народі.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після цього приготовили собі і священикам їхнім братам синам Аарона. Бо священики приносили жир аж до пізна, і левіти приготовили собі і священикам своїм братам, синам Аарона.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церковні співаки сини Асафа були в свому чині за приписаним Давидом і Асафом і Захарією і Еддінумом, що при царі, і дверники (були) при кожних дверях. Не можна (було) переступити кожному свою щоденну службу, бо їхні брати левіти приготовили для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закінчено те, що відноситься до господньої жертви в тому дні, щоб зробити пасху і принести жертви на господньому жертівнику за приписом царя Йосії.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Ізраїля, які (там) знайшлися в цьому часі, зробили пасху і празник прісних сім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було такої пасхи в Ізраїлі від часів пророка Самуїла,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царі Ізраїля не робили такої пасхи, яку зробив Йосія і священики і левіти і Юдеї і ввесь Ізраїль, який знайшовся в своїх посілостях,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вісімнадцятому році царювання Йосії зроблено цю пасху.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правильними були діла Йосії перед їхнім Господом в серці повному побожності.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те, що про нього ж записано в попередних часах, про тих, що згрішили і вчинили безбожність проти Господа більше від всякого народу і царства, і чим його засмутили в розумі, і слова Господа встали проти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всього цього діла Йосії зійшов Фараон цар Єгипту, що йшов провадити війну проти Харкамуса до Евфрату, і вийшов Йосія йому на зустріч.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цар Єгипту до нього, кажучи: Що мені і тобі, царю Юдеї,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не післаний Господом Богом проти тебе, бо до Евфрату моя війна. І тепер Господь зі мною, і Господь в поспіху зі мною. Відступись, і не протився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повернувся Йосія на своїй колісниці, але скріпив себе, щоб воювати, не слухаючись слів з уст господніх, пророка Єремії.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став з ним до бою на рівнині Маґеддауса, і прийшли володарі до царя Йосії.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своїм слугам: Виведіть мене з битви, бо я дуже знемігся. І зразу вивели його слуги його з лав,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вліз на свою другу колісницю. І відправлений до Єрусалиму, змінив своє життя і його поховано в родинному гробівці.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оплакали Йосію в цілій Юдеї, і пророк Єремія заплакав за Йосією, і предсідники з жінками його оплакали аж до цього дня і подано, щоб це було вічним на всі роди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написане в книзі літопису царів Юди, і подрібно про діла Йосії, що зроблено, і його слави і його розум в господньому законі, те, що зроблене ним і що нині, розповідається в книзі царів Ізраїля і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з народу Єхонію сина Йосії, що мав двадцять три роки, поставили царем замість Йосії його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зацарював над Юдою і Єрусалимом три місяці. І його відсунув цар Єгипту, щоб не царював в Єрусалимі,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наклав дань на нарід - сто талантів срібла і один талант золота.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Єгипту поставив царем Йоакима його брата, царем Юдеї і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Йоаким звязав вельмож, Зарія ж свого брата, схопивши, вивів з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Йоаким же мав двадцять пять літ коли зацарював над Юдеєю і Єрусалимом, і він зробив погане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проти нього прийшов Навуходоносор цар Вавилону і, звязавши його мідяними кайданами, відвів до Вавилона.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Навуходоносор, взявши з священного господнього посуду і принісши, поставив в своїм храмі в Вавилоні.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розповіді про нього і його нечистоту і безбожність записані в літописі царів.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замість нього зацарював Йоаким його син. Коли ж був поставлений мав вісімнадцять літ,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царює ж три місяці і десять днів в Єрусалимі, і зробив погане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року, піславши, Навуходоносор переселив його до Вавилона разом з священним господним посудом.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Седекію царем Юдеї і Єрусалиму, Седекію, що мав двадцять один літ, царює ж він одинадцять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зробив погане перед Господом і не посоромився слів сказаних з господних уст пророком Єремією.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поклявшись цареві Навуходоносорові в імя Господа, відступив від клятв і, твердою вчинивши свою шию і серце, переступив закони Господа Бога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володарі ж народу і священики дуже безбожно вчинили і зробили беззаконня понад всі нечистоти всіх народів і опоганили освячений господний храм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їхніх батьків післав через свого ангела, щоб прикликати їх, оскільки милосердився над ними і над своїм мешканням.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висміяли його послів, і в тому дні, в якому говорив Господь, глузували з його пророків аж доки його не розгнівили над його народом через безбожності, щоб наказав навести на них царів Халдеїв.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забили їхніх молодців мечем довкруги святого їхнього храму і не пощадили молодця і старця і дівчини і дитини, але всіх Він видав в їхні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святий господний посуд малий і великий і господні кивоти і царські склади, взявши, понесли до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спалили господний дім і рознесли мури Єрусалиму і огнем спалили їхні вежі,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викінчили все їхнє славетне, щоб звести на ніщо. І осталих мечем відвели до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були його рабами і його синам аж до царювання Персів на сповнення господнього слова з уст Єремії: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Доки земля не натішиться своїми суботами, ввесь час її опустіння, хай спочине до сповнення сімдесяти літ.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Ezdrasza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2024-04-27T04:49:26Z</dcterms:modified>
</cp:coreProperties>
</file>