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Tobiasza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Книга слів Товита сина Товіїла, сина Ананіїла, сина Адуїла, сина Ґаваїла, з насіння Асіїла, з племени Нефталіма,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був забраний в полон в днях Енемессара царя ассурів з Тізви, яка є з права Кудіоса Нефталімового в Ґалилеї над Асиром.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Товит ходив дорогами правди і справедливости всі дні мого життя і я зробив багато милостинь моїм братам і народові, що пішли зі мною до країни ассурів, до Ніневії.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був в моїй країні в землі Ізраїля, як я був молодшим, все племя мого батька Нефталіма відступило від єрусалимського дому, вибраного з усіх племен Ізраїля, щоб приносити жертву всім племенам. І посвячено храм помешкання Найвищого і збудовано на всі покоління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племена, що разом відступили, приносили жертву Ваалові тельцеві і (також) дім Нефталіма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єдиний ходив багато разів до Єрусалиму в празники, так як приписано всьому Ізраїлеві за вічним приписом, маючи первоплоди і десятини того, що виросло, і первоплоди стриження.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давав священикам синам Аарона на жертівник. Я давав синам Левія, що служать в Єрусалимі, десятину з усього, що виросло. І другу десятину я продавав й ішов і видавав її в Єрусалимі кожного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трету я давав кому належалось так як заповіла Деввора матір мого батька, томущо я остався сиротою без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став мужем, я взяв за жінку Анну з насіння нашого роду і з неї я породив Товію.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був полонений до Ніневії, всі мої брати і ті, що з мого роду, їли хліби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зберіг мою душу, щоб не їсти,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памятав Бога усією моєю душею.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Найвищий дав ласку і вигляд перед Енемессаром, і я був його покупцем.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ходив до Мидії і оставив Ґаваїлові братові Ґаврія в Раґесі Мидії десять талантів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помер Енемессар, зацарював Сеннахирім його син замість нього, і його дороги попсувалися і більше я не зміг піти до Мидії.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Енемессара я робив багато милостинь моїм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Голодним я давав мої хліби і нагим одіж, і якщо я бачив когось з мого роду мертвим і покинутим за муром Ніневії, я його хоронив.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цар Сеннахирім когось забив, коли пішов, втікаючи з Юдеї, я крадькома їх похоронив, бо він багатьох забив в своїм гніві, і ті від царя шукали тіла, і не знайшлися.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 ж один з тих, що в Ніневії, виказав цареві про мене, що я їх хороню, і я сховався, знаючи, що мене шукають, щоб вбити, злякавшись, я пішов з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розграблено все моє майно, і мені нічого не осталося, лиш Анна моя жінка і Товія мій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минуло пятдесять днів як його забили два його сини. І вони втекли в гори Арарат, і зацарював замість нього Сахердонос його син. І той настановив Ахіахара сина Анаїла, сина мого брата, над всіма розрахунками свого царства і над всім домом.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Ахіахар попросив за мене, і я прийшов до Ніневії. Ахіахар же був виноналивачем і над перстнем і голова дому і касиром, і Сахердон поставив його як другого. Був же від мого брата.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Tobiasza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2024-04-19T04:03:22Z</dcterms:modified>
</cp:coreProperties>
</file>