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Tobiasza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ж, ідучи дорогою, прийшли ввечорі до ріки Тіґру і там заночували.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хлопчина зійшов помитися, і вийшла риба з ріки і хотіла пожерти хлопчину.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Ангел же сказав йому: Злапай рибу. І хлопець злапав рибу і викинув її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ангел: Розріж рибу і, взявши серце й печінку та жовч, поклади уважно.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хлопчина так як сказав йому ангел, а рибу, спікши, зїли.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ішли оба, аж доки не наблизилися до Екватана.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хлопчина сказав ангелові: Брате Азаріє, для чого є печінка й серце та жовч риби?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йому сказав: Серце і печінка, якщо комусь докучає демон чи поганий дух, це треба покурити перед чоловіком чи жінкою, і він більше не докучатиме.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жовч, щоб помазати чоловіка, який має більма в очах, і виздоровіє.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приблизились до Раґи,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ангел сказав хлопцеві: Брате, сьогодні заночуємо в Раґуїла, і він твій родич, і в нього є дочка одиначка на імя Сарра.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Заговорю про неї, щоб її дати тобі за жінку, бо тобі припадає її насліддя, і ти одинокий з її роду. І вона гарна і розумна дівчина.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послухай мене і скажу її батькові, і коли повернемося з Раґів, зробимо весілля. Томущо знаю Раґуїла, що не дасть її іншому чоловікові за законом Мойсея, але винний буде до смерті, бо тобі припадає взяти насліддя радше ніж всякому чоловікові.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сказав хлопець до ангела: Брате Азаріє, я почув, що дівчина була видана сімом чоловікам і всі померли в шлюбній кімнаті.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я є одинак в матері і боюся, щоб, ввійшовши, я не помер так як і перші, бо її любить демон, який не шкодить нікому хіба тим, що приходять до неї. І тепер я боюся, щоб не померти, і звести життя мого батька і моєї матері зі смутком за мною до їхнього гробу. І в них немає іншого сина, який їх поховає.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ангел: Чи не памятаєш слова, які тобі заповів твій батько, щоб взяти собі жінку з твого роду? І тепер послухай мене, брате, томущо вона буде тобі за жінку, і про демона жодного слова не говори, бо цієї ночі вона тобі дана буде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ввійдеш до шлюбної кімнати, візьми попіл ладану і покладеш з серця і печінки риби і подимиш, і демон понюхає і втече і не повернеться на віки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прийдеш до неї, встаньте оба і заголосіть до божого милосердя, і Він вас спасе і помилує. Не бійся, бо вона тобі приготовлена від віку, і ти її спасеш, і піде з тобою, і припускаю, що тобі будуть з неї 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Товія почув це, полюбив її, і його душа дуже прилипла до неї.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Tobiasza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2024-04-29T09:15:03Z</dcterms:modified>
</cp:coreProperties>
</file>