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Judyty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дванадцятому році царства Навуходоносора, який царював над ассурами в великому місті Ніневії, в днях Арфаксада, який царював над Мидами в Екватанах,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збудував в Екватанах довкруги мур з тесаного каменя в широту три лікті і в довжину шість ліктів і зробив висоту муру сімдесять ліктів і його ширина пятдесять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його башти вивів над його брамами сто ліктів і на широту їх поклав основу на шістдесять ліктів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зробив її брами, брами підняті на сімдесять ліктів в висоту і широта їх сорок ліктів на вихід сили його сильних і його піших лав.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 днях тих цар Навуходоносор зробив війну з царем Арфаксадом на великій рівнині, це рівнина в горах Раґава.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зібралися до нього всі, що мешкають в гірських околицях і всі, що живуть в Евфраті і Тиґрі і Удаспі і рівнині Аріоха царя елумаїв, і зібралися дуже численні народи, щоб стати в лави синів Хелеуда.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цар Навуходоносор післав ассурів до всіх, що жили в Персії, і до всіх, що жили на заході, що жили в Кілікії і Дамаску і Лівані і Антилівані, і всіх, що жили при лиці побережжя,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в народах Кармила і Ґалаада і верхньої Ґалилеї і великій рівнині Ездрилона.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всіх тих, що в Самарії і її містах і на другій стороні Йордану, аж до Єрусалиму і Ватани і Хелуса і Кадиса і ріки Єгипту і Тафни і Рамеси і всієї землі Ґесем,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 приходу вище від Танеоса і Мемфеоса і всіх, що мешкають в Єгипті, аж до доходу до гір Етіопії.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всі, що мешкали по землі, знехтували словом Навуходоносора царя ассурів і не зібралися до нього на війну, бо не побоялися його, але він був перед ними як один чоловік, і повернули його послів з нічим в неславі їхнього лиця.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Навуходоносор дуже розлютився на всю землю і поклявся престолом і його царством, щоб пімститися на всіх околицях Кілікії і Дамаску і Сирії, і вигубити своїм мечем всіх, що живуть в землі Моава, і синів Аммона і всю Юдею і всіх тих, що в Єгипті, аж до приходу до околиць двох морів.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став лавами в своїй силі проти царя Арфаксада в пятнадцятому році і переміг його на війні і завернув всю силу Арфаксада і кожного його коня і кожну його колісницю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запанував його містами і прибув аж до Екватана і здолав вежі і рограбив його вулиці і його красу поставив йому в ганьбу,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взяв Арфаксада в горах Раґава і прошив його своїми списами і вигубив його аж до цього дня.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повернувся після цього він і ввесь його склад, дуже велике множество мужів вояків, і був там на відпочинку і на гостині він і його сила сто двадцять днів.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Judyty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2024-04-26T22:55:40Z</dcterms:modified>
</cp:coreProperties>
</file>