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році царювання Артаксеркса великого в першому (дні) ніси сон побачив Мардохей син Яїра, син Семея, син Кісея, з племени Веніямина,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юдей, що мешкав в місті Суси, великий чоловік, що служив в царському дворі.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був він з полону, який захопив в полон Навуходоносор цар Вавилону з Єрусалиму з юдейським царем Єхонієм.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його сон. І ось голоси і гук, громи і трус, замішання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прийшли два великі дракони оба готові боротися, і їхній голос був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їхнього голосу кожний нарід приготовився до бою, щоб воювати проти праведного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день темряви і чорноти, біль і пригнічення, озлоблення і велике замішання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праведний нарід був затривожений, боячись для себе зла, і приготовилися згинути і закричали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їхнього крику постала наче з малого джерела велика ріка, багато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і сонце зійшло, і пригноблені піднеслися і пожерли славних.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спочив Мардохей в дворі з Ґаватом і Тарром двома евнухами царя, що стерегли двір.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випитав обох евнухів, і як призналися, вони були повішені.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записав ці слова на згадку, і Мардохей написав про цю справу.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приказав Мардохеєві служити в дворі і дав йому за це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Аман, син Амадата Вуґея, був славний перед царем. І шукав вчинити зло Мардохеєві і його народові задля двох евнухів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цих слів в днях Артаксеркса, цей Артаксеркс володів від Індії сто двадцять сімома країнами,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цих днях, коли був посаджений на престолі цар Артаксеркс в місті Суси,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свого царювання зробив прийняття друзям та іншим народам і славним з персів і мидів і володарям над сатрапами.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після того, як він їм показав багацтво свого царства і славу радості свого багацтва впродовж сто вісімдесяти днів,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сповнилися дні шлюбу, цар зробив прийняття народам, що знайшлися в місті, впродовж шість днів в дворі царського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прикрашеному виссоном і льняними (полотнами) гобеленами на виссонових і багряних шнурках, на золотих і сріблих кубах на мармурових і камяних стовпах. (Були) золоті і сріблі лежаки на камяній долівці з смараґдового і пінійського каменя і мармурового каменя і проглядні покривала різнородно прикрашені квітами, довкруги розкладені 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(Були) золоті і сріблі і антракінові чаші, мала чаша вартості тридцять тисяч талантів, багато солодкого вина, яке сам цар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прийняття не було поставлене за законом, так же забажав цар і заповів економам виконати його бажання 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Астіна цариця зробила прийняття жінкам в царських (приміщеннях) де (був) цар Артаксеркс.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сьомому дні, веселим ставши, цар сказав Аманові і Вазанові і Таррі і Воразові і Затолтові і Аватазові і Тараві сімом евнухам прислужникам царя Артаксеркса,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ввести до нього царицю, щоб її поставити царицею і покласти їй вінець і показати її всім володарям, і народам її красу, бо була красивою.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послухалася його Астіна цариця, щоб прийти з евнухами. І цар засмутився і розлютився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друзям: Так сказала Астіна, отже зробіть над цим закон 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нього Аркесей і Сарсатей і Малисеар володарі персів і мидів, що (були) близько царя, що першими сиділи з царем,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йому за законами, що треба зробити з царицею Астіною, бо вона не виконала те, що було приказане царем через евнухів.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Мухей до царя і володарів: Не одного царя прогнівила цариця Астіна, але і всіх володарів і вождів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їм сказано слова цариці і як вона відповіла цареві. Як, отже, вона відмовила цареві Артаксерксові,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сьогодні інші жінки тиранів володарів персів і мидів, почувши це, що нею було сказане цареві, відважаться подібно не пошанувати своїх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цар вважає, хай буде виданий царський приказ, і хай напишеться за законами мидів і персів і хай не буде іншого потрібно, ані хай цариця більше не ввійде до нього, і хай цар дасть її царство жінці кращій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слухаються царського закону, який лиш він видасть в своїм царстві, і так хай всі жінки віддадуть пошану своїм мужам від багатого аж до бідного.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сподобалося цареві і володарям, і цар зробив так як сказав Мухей.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по всьому царстві по країнах за їхнім словом, щоб в них був страх в їхніх домах.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цих слів спинився гнів царя і він більше не памятав Астіни, памятаючи те, що сказав, і як її судив.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царські слуги сказали: Хай пошукається цареві дівчина незіспсута,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поставить цар місцевих володарів в усіх країнах його царства, і хай будуть (доставлені) вибрані дівчата, діви гарні на вид до міста Суси, до жіночого дому, і хай будуть дані евнухові царя, сторожеві жінок, і хай їм дасться на очищення й інші потреби.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яка лиш вгодить цареві, царюватиме замість Астіни. І цареві сподобалося діло, і він так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чоловік юдей в місті Суси, й імя йому Мардохей, син Яїра, сина Семея, сина Кісея, з племени Веніямина,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полонений з Єрусалиму, якого в полон взяв Навуходоносор цар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 нього дитина на вихованню, дочка Амінадава брата його батька, й імя їй Естера. Коли ж переставилися її батьки, він виховував її собі за жінку. І дівчина була гарна на вигляд.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почули приказ царя, зібралося багато дівчат до міста Суси під рукою Ґая, і приведено Естеру до Ґая, сторожа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Естера не виявила свій рід, ані батьків, бо Мардохей заповів її не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кожного дня Мардохей ходив напроти жіночого дому вивідуючи, що стається з Естерою.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сповнилося дванадцять місяців, це був час дівчині, щоб ввійти до царя. Бо так сповнялися дні очищення: Шість місяців намазуватися олією з миру і шість місяців ароматами й жіночими очищеннями,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вона входить до царя. І кого лиш назначить, (йому) передасть її, щоб піти до нього з жіночого дому до царського.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сповнився час ввійти до царя Естері, дочці Амінадава, брата батька Мардохея, вона не опустила нічого з того, що заповів евнух сторож жінок. Бо Естера знаходила ласку в усіх, що її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Естера ввійшла до царя Артаксеркса в десятому місяці, який є адар, в сьомому році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полюбив Естеру і вона знайшла ласку понад всіх дівчат, і він поклав на неї жіночий вінець.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зробив прийняття всім своїм друзям і сильним на сім днів і підняв весілля Естери і зробив відпущення тим, що під його царською владою.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Мардохей же служив в дворі.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засмутилися оба евнухи царя, начальники сторожі, томущо повищено Мардохея, і вони шукали вбити царя Артаксеркса.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явним стало слово Мардохеєві і він вказав Естері, і вона обявила цареві про зраду.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допитав обох евнухів і їх повісив. І цар приказав записати в літописі в царській бібліотеці про добру поведінку Мардохея на похвалу.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в дворі, покланялися йому, бо так приказав цар чинити. А Мардохей йому не покланявся.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ті, що в царському дворі, Мардохеєві: Мардохеє, чому ти не слухаєшся того, що сказане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йому говорили кожного дня, і він їх не слухався. І обявили Аманові, що Мардохей протиставиться словам царя і Мардохей обявив їм, що є юдеєм.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Аман довідавшись, що Мардохей йому не кланяється, дуже розлютився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захотів вигубити всіх юдеїв з царства Артаксеркса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рішення в дванадцятому році царства Артаксеркса і вкинув жереби з дня на день і місяць на місяць, щоб вигубити в одному дні рід Мардохея, і впав жереб на чотирнадцятий (день) місяця, який є Адар.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промовив до царя Артаксеркса, кажучи: Є нарід розсипаний між народами по всьому твому царстві, а їхні закони відрізняються від (законів) всіх народів, а вони не слухаються законів царя, і не годиться цареві їм попустити.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вважає цар (за відповідне), хай рішить їх вигубити, і я запишу до скарбниці царя тисячу талантів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цар, знявши перстень, дав в руку Амана, щоб запечатати згідно з написаним проти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Аманові: А срібло держи, з народом же роби, як 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покликано писарів царя в тринадцятому (дні) першого місяця і написали, так як приказав Аман, воєводам і володарям до всіх країн від Індії аж до Етіопії, сто двадцять сімом країнам, і володарям народів в їхніх мовах в імя царя Артаксеркса.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післано через листоношів по царстві Артаксеркса, щоб вигубити юдейський рід в одному дні в дванадцятому місяці, який є адар, і розграбити їхній маєток. А зміст листа такий: Так пише великий цар Артаксеркс володарям сто двадцять сімох країн і наставленим місцевим володарям тим, що від Індії аж до Етіопії: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Володіючи над багатьма народами і пануючи над всією вселенною я забажав, не піднесений певністю влади, а постійно проваджений великою поміркованістю і лагідністю, поставити постійно безклопітне життя тим, що підвладні, і наше царство прохідним аж до найдальших частей, стараючись обновити і всіма людьми бажаний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вивідував в радників як це привести до завершення, мудрістю вищий від нас і незмінно в добрім помислі і оснащений твердою вірою і другий після царя старшинством наставлений Аман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показав нам, що в усіх племенах, що у всесвіті, вимішаний є якийсь ворожий нарід, що противиться законам кожного народу, і що постійно відкидає прикази царів, щоб не встоялося наше без закиду проваджене співвладдя.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прийнявши, що одинокий цей нарід є в постійному супротивлянні кожній людині, приводить на заміну чужі закони, і злобно завершує найгірше зло проти наших діл, щоб і царство не мало спокою,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ми приказали тих, що вказані вам в письмах Аманом, що настановлений над ділами і є нашим другим батьком, всіх з жінками і дітьми вповні вигубити ворожими мечами без будь якого милосердя і пощади в чотирнадцятому (дні) дванадцятого місяця адара поточного року,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давні і теперішні вороги в одному дні насильно пішовши до аду, а на дальший час справи проходли вповні спокійно і без клопоту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Відписи ж листів хай будуть виставлені в країнах, і хай вийде приказ всім народам бути готовими на цей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Приспішували ж діло і в Сусах. А цар і Аман впивалися, місто ж було в тривозі.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Мардохей же впізнавши доконане роздер свою одіж і зодягнувся в мішок і посипав попіл і, вийшовши на улиці міста, закричав великим голосом: Вигублюється нарід, що не зробив нічого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аж до царської брами і став. Бо не годилося йому ввійти до двору маючи мішок і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усій країні, де виставлялося письмо, (був) крик і плач і велике ридання для юдеїв, мішок (зодягали) і посипали собі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Естера ж покликала Ахратея свого евнуха, що їй служив, і післала, щоб докладно вивідав (справу) для неї в Мардохея.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Мардохей же відкрив їй те, що сталося, і обіцянку, яку Аман обіцяв цареві, (дати) до скарбниці десять тисяч талантів, щоб вигубити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ж, Ахратей сказав їй всі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Естера сказала до Ахратея: Піди до Мардохея і скажи що: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народи царства знають, що кожний чоловік чи жінка, що ввійде непокликаним до царя до внутрішнього двору, немає йому спасіння. Лише кому цар простягне золоту палицю цей спасеться. І я не покликана ввійти до царя цих тридцять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Ахратей сповістив Мардохаєві всі слова Естери.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Мардохей сказав до Ахратея: Піди і скажи їй: Не говори собі Естеро, що ти одинока в царстві з усіх юдеїв спасешся.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Естера післала того, що до неї прийшов до Мардохея,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збери юдеїв, що в Сусах, і постіть за мене, і не їжте, ані не пийте три дні день і ніч, і я ж і мої служниці поститимемо і тоді ввійдемо до царя поза законом, хоча і якби мені згинути.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пішовши, Мардохей зробив те, що йому Естера заповіла. І він помолився до Господа, згадуючи всі господні діла,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ми прославили їхніх богів. Ти праведний,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досить їм було гіркоти нашого рабства, але вони поклали свої руки на руки своїх ідолів,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вигубити рішення твоїх уст і вигубити твоє насліддя і загатити уста тих, що Тебе хвалять, і згасити славу твого дому і твій жертівник,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відкрити уста народів на славу глупостей і на віки подивугідним зробити тілесного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видай Господи, твій скипетр тим, що не є, і хай не насміхаються з нашого упадку, але поверни їхню раду проти них, а зроби притчею того, що почав проти нас (діло).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Згадай, Господи, дай Себе знати в часі нашого смутку і зроби мене мужною, Царю богів, і Держителю всієї влади.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Поклади в мої уста розумне слово перед левом, і поверни його серце на зненавидження того, що воює проти нас, на руїну йому і його однодумцям.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 спаси твоєю рукою і поможи мені одинокій і тій, що не має хіба лиш Тебе,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маєш все знання і знаєш, що я зненавиділа славу беззаконних і зогиділа ложем необрізаних і кожного чужинця.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 моє горе, що гиджу знаком моєї гордости, який є на моїй голові в днях моєї появи. Гиджу ним як шматою місячних і не ношу його в днях мого мовчання.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раба не їла з столу Амана і я не прославила бенкет царя, ані я не пила вина жертв.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рабиня не зраділа від дня моєї переміни аж до тепер хіба Тобою, Господи Боже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що можеш усе, вислухай голос безнадійних і спаси нас з руки тих, що зло чинять, і спаси мене від мого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в третому дні перестала молитися, зняла одіж рабства і зодягнулася своєю славою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ставши красивою, прикликавши всевидючого Бога і Спасителя взяла двох служниць,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 схилившись на одну, як тендітна,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друга ж ішла за нею несучи її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цвила вершком своєї краси, і її лице веселе як дуже любої, а її серце стогнало від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пройшовши всі двері, вона стала перед царем, і він сидів на престолі свого царства і був зодягнений в усю одіж своєї слави, ввесь в золоті і дорогоцінному камінні, і був дуже страшний.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піднявши своє лице, що горіло славою, поглянув з вершка гніву, і цариця впала і її колір змінився з послаблення і вона схилилася на голову служниці, що йшла впереді.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змінив дух царя на лагідність, і перейнявшись, він зійшов з свого престолу і взяв її в свої обійми, доки не відійшла, і потішав її мирними словами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неї: Що є Естеро, я твій брат, будь смілива,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помреш, бо наш приказ є загальний.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золоту палицю поклав на її шию і поцілував її і сказав: Заговори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йому сказала: Я побачила тебе, пане, як божого ангела, і моє серце жахнулося від страху твоєї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ти, пане, подивугідний і твоє лице повне ласк.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вона говорила, впала від свого ослаблення, і цар злякався, і вся його служба її потішала.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Що бажаєш, Естеро, і яке в тебе прохання? І буде тобі аж до половини мого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Естера сказала: Сьогодні в мене святковий день. Отже, якщо цар вважає за відповідне, хай прийде і він сам і Аман на прийняття, яке я сьогодні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Поспішіть Амана, щоб ми виконали слово Естери. І оба прибувають на прийняття про яке сказала Естера.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під час бенкету цар сказав до Естери: Що є, Естеро царице, і буде тобі те, що просиш.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Моє прохання і моє бажання,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знайшла ласку перед царем, хай прийде цар і Аман завтра на бенкет, який зроблю для них, і завтра зроблю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 вийшов від царя дуже радісний, веселячись. А як Аман побачив Мардохея юдея в дворі, він дуже розлютився.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ввійшовши до своїх, він покликав приятелів і Зосару свою жінку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їм своє багацтво і славу, яку цар на нього поклав, і як він зробив його першим і дав провадити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Аман: Цариця на бенкет з царем не покликала нікого, але лиш мене, і на завтра мене 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мені не миле, коли в дворі бачу Мардохея юдея.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відставив сон від царя тієї ночі, і він сказав свому читцеві внести літописні писання днів, щоб йому читати.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сказав: Яку славу чи ласку ми вчинили Мардохеєві? І слуги царя сказали: Ти для нього не зробив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слуги царя: Ось Аман став в дворі. І сказав цар: Покличте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цар Аманові: Що вчиню я чоловікові, якого я бажаю прославити? А в собі Аман сказав: Кого бажає цар прославити як не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він до царя: Відносно чоловіка, якого цар бажає прославити,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раби царя принесуть одіж з виссону, якою цар зодягається, і коня, на якого цар сідає,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дадуть одному з славних друзів царя і хай він зодягне чоловіка, якого цар любить, і хай посадять його на коня і хай проповісться по вулицях міста, кажучи: Так буде з кожним чоловіком, якого цар прославляє.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сказав Аманові: Вчини так, як ти сказав, Мардохеєві юдеєві, що служить в дворі, і хай не випаде (нічого) з твого слова, що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 Мардохей до двору, а Аман повернувся до своїх, сумуючи понад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 розповів те, що йому трапилося, Зосарі своїй жінці і друзям, і сказали йому друзі і жінка: Якщо Мардохей з роду юдеїв, ти почав впокорятися перед ним, падаючи, впадеш. Не зможеш оборонитися від нього бо з ним живий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вони говорили приходять евнухи, що приспішували Амана на бенкет, який приготовила Естера.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цар та Аман бенкетувати з царицею.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вона, відповівши, сказала: Якщо я знайшла ласку перед царем, хай дана буде душа на моє прохання і мій нарід на моє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сказав: Хто цей, що відважився зробити це діло?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Естера сказала: Чоловік ворог цей поганий Аман. Аман же жахнувся перед царем і царицею.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встав з бенкету, (пішов) до городу, а Аман благав царицю, бо побачив що він є в біді.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повернувся з городу, а Аман припав до ліжка благаючи царицю. Сказав же цар: Чи і жінку силує в моїм домі? Аман, почувши, змінив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повішено Амана на дереві, яке він приготовив для Мардохея. І тоді цар спинився від гніву.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цар Артаксеркс подарував Естері те, що належало до Амана диявола, і цар закликав Мардохея, бо Естера відкрила, що він її кревний.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взяв перстень, який відібрав в Амана, і дав його Мардохеєві, й Естера поставила Мардохея на всім, що було Амана.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додавши, сказала до царя і припала до його ніг і благала відсунути зло Амана і те, що він зробив Юдеям.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простягнув Естері золоту палицю, Естера ж встала, щоб стати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я зможу дивитися на скривдження мого народу і як я зможу спастися в погибелі мого роду?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 Естері: Якщо я дав ввесь маєток Амана і я тобі подарував і я його повісив на дереві, томущо він підняв руки на юдеїв, що ще шукаєш?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Написано ж від царя і запечатано його перстнем, і післали писання через листоношів,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одному дні в усьому царстві Артаксеркса, в тринадцятому (дні) дванадцятого місяця, який є адар.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Численні, що часто були вшановані повною добротою добродіїв дуже зраділи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лише шукають зло вчинити нашим підданим, а не можучи зносити достаток, намагаються підставити й своїх добродіїв.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лише усувають вдячність з посеред людей, але й вивищувані хвальками необізнаних з добром, вважають, що втечуть від справедливости Бога, що постійно все бачить, що ненавидить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обманою роблення зла, обманувши поганим помислом, чисту вирозумілість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можна побачити не з старих розповідей, які нам передали, як з того, що можна відшукати при наших ногах неправедно виконаного окаянними, що негідно володіють,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треба нам подбати на будуче про спокій царства з миром для всіх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послуговуючись змінами, і постійно розсуджуючи розважливим рішенням те, що перед нас приходить.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оскільки Аман, син Амадата, Македон, що справді чужий від перської крови, що й дуже віддалився від нашої доброти, від нас відчужившись,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скористався в цьому з того чоловіколюбя, яке маємо до всякого народу так, щоб прозватися нашим батьком і бути найбільш шанованим з усіх, (будучи) другим лицем після царського трону,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зносячи ж гордости намагався позбавити нас володіння і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нашого спасителя і постійного добродія Мардохея і чистої цариці Естери разом з усім їхнім народом, випросивши на вигублення хитрими і різнородними вигадками.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задумав цим способом, взявши нас обезброєними, владу персів передати до Македонії.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знаходимо, що не є злочинцями юдеї, які тричі грішним передані на знищення, а що вони живуть за праведними законами,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синами найвищого, найбільшого, живого Бога, який провадить нам і нашим пращурам царство в гарному порядку.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добре зробите коли не послужитеся письмами післаними Аманом, сином Амадата,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він, що вчинив це, повішений з усім домом при брамі Сусів, томущо Бог, що все держить, швидко віддав йому заслужений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поставивши відпис цього листа на кожному місці відкрито, щоб юдеї послужилися власними законами,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їх скріпити, щоб вони в тринадцятому (дні) дванадцятого місяця адара, в тому ж дні, відбили тих, які повстали проти них в часі скорботи.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Бог, що всім володіє, замість вигублення вибраного народу зробив їм цю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отже, між вашими визначними празниками з усякою радістю проводіть вказаний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і тепер і після цього було спасіння для нас і тих, що добре розположені до персів, а для тих, що задумали проти нас зараду, память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ж місто чи країна разом, яка за цим не вчинить, списом і огнем хай будуть знищені в гніві. Не лише хай стануть непрохідні для людей, але і ворожими на ввесь час для звірів і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переписи хай явно будуть виставлені в усім царстві, щоб вони стали явними всім юдеям на цей день, щоб вони воювали з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коні вийшли з поспіхом щоб виповнити сказане царем. Виставлено ж приказ і в Сусах.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Мардохей вийшов зодягнений в царську одіж і маючи золотий вінець і діядему з порфірового виссону. А ті, що в Сузах, бачачи зраділи.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Юдеям було світло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місті і країні, де лиш виставлено приказ, де лиш виставлено повідомлення, радість і веселість юдеям, пирування і радість, і численні з народів обрізувалися і ставали юдеями через страх перед юдеями.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дванадцятому місяці, який є адар, в тринадцятому (дні) місяця, прийшли письма написані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згинули вороги юдеїв, бо ніхто не повстав, боячись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володарі сатрапів і тиранни і царські писарі шанували юдеїв, бо страх Мардохея лежав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поставлено припис царя, щоб він був славним в усім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 місті Сузи юдеї забили пятьсот чоловік: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Фарсаннестена, і Делфона, і Фазґа,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Фардата, і Верея, і Сарваха,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Мармасіма, і Аруфея, і Арсея, і Завутея,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десятьох синів Амана, сина Амадата Вуґея, ворога юдеїв, і ограбили.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передано цареві число тих, що згинули в Сусах.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цар до Естери: Юдеї вигубили в місті Суси пятьсот чоловік. А в околиці, як думаєш, скористалися? Що, отже, ще просиш і буде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Естера цареві: Хай дасться юдеям так скористатися завтра, щоб повісити десятьох синів Амана.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приказав, щоб так сталося і виніс юдеям міста, щоб повісили тіла синів Амана.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юдеї зібралися в Сусах в чотирнадцятому (дні) адара і забили триста чоловік і не розграбили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Осталі ж юдеї, що в царстві, зібралися і собі помагали і спинилися від війни. Бо вигубили з них десять тисяч пятьсот в тринадцятім (дні) адара і нічого не розграбили.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спочили чотирнадцятого (дня) того місяця і держали його як день спочинку з радістю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Юдеї, що в Сусах, зібралися в місті і в чотирнадцятім (дні) і не спочили. Провели ж і пятнадцятий (день) з радістю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через це юдеї, що розсіяні поза, по всій країні, проводять з радістю чотирнадцятий (день) адара, як святковий день, посилаючи часті кожний ближньому, а ті, що живуть в митрополіях проводять радісно, святково і пятнадцятий день адара, посилаючи часті ближнім.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Мардохей записав ці слова в книгу і післав юдеям, які були в царстві Артаксеркса, близьким і далеким,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зробити дні ці святковими, і проводити чотирнадцятий і пятнадцятий (день) адара,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цих днях юдеї спочили від своїх ворогів; і місяць, що був адар, в якому обернено їм, від плачу на радість, і від пригнічення на святковий день, цілий проводити як святкові дні шлюбів і радості посилаючи часті друзям і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сприйняли юдеї, так як записав їм Мардохей,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Аман, син Амадата, македонець, воював проти них, як дав рішення і жереб, щоб їх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і юдеї прийняли для себе і для свого насіння і для тих, що додалися до них, й інакше не повелися б. А ці дні - це память, якої придержуються з роду в рід і в місті і в батьківщині і в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 дні Фрурів будуть проводитися на завжди, і память їх не згине в 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написала цариця Естера, дочка Амінадава, і Мардохей юдей те, що зробили, і потвердження листа Фрурів.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Мардохей і цариця Естера постановили собі для себе (піст) і тоді те, що постановили і їхню раду проти їхнього здоровля.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Естера словом постановила на віки, і записала на памятку.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Наклав же цар (податок) на царство на море і сушу.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 книзі царів персів і мидів описано на памятку його силу і мужність, багацтво і славу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Мардохей був другий по царі Артаксерксі і він був великий і славний в царстві і люблений юдеями. Про його подвиг розповідалося всьому народові. І Мардохей сказав: Це сталося від Бога.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два дракони є я і Аман.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народи - ті, що зібралися вигубити імя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нарід, це Ізраїль, ті, що закликали до Бога, і спаслися. І Господь спас свій нарід, і Господь спас нас від усього цього зла. І Бог зробив великі знаки і чуда, які не були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Він зробив два жереби, один божому народові і один всім народам.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два жереби прийшли на годину і час і на день суду перед Бога і всім народам.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згадав свій нарід і вчинив справедливість свому насліддю.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дні в місяці адарі, в чотирнадцятім і пятнадцятім (дні) цього місяця, будуть їм на зібрання і радість і веселість перед Богом на віки в роди в його народі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четвертому році царювання Птоломея і Клеопатри приніс Дозитей, який сказав, що він є священиком і левітом, і його син Птоломей вище поданий лист Фрурів, про який сказали, що він існує, і який пояснив Лусімах син Птоломея, що в Єрусалимі.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2024-04-16T11:55:32Z</dcterms:modified>
</cp:coreProperties>
</file>