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імена синів Ізраїля, які увійшли до Єгипту разом з їхнім батьком Яковом. Кожний ввійшов з своїм домом.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Рувим, Симеон, Леві, Юда,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Іссахар, Завулон і Веніамін,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Дан і Нефталі, Ґад і Асир.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Йосиф же був у Єгипті. Всіх же душ з Якова було сімдесять пять.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Помер же Йосиф і всі його брати і ввесь той 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Ізраїля побільшилися і розмножились і стали численними і стали дуже дуже сильними; а земля розмножила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Повстав же над Єгиптом інший цар, який не знав Йосифа.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народові свому: Ось рід синів Ізраїля великий числом і є сильнішим від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Ходіть, отже, перехитрім їх, щоб не розмножився і коли найде на нас війна, і ці не пристали до ворогів, і поборовши нас не вийшли з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наставив їм наглядачів над роботами, щоб гнітили їх в роботах. І збудували Фараонові сильні міста, Пітом і Рамесси і Он, яке є місто Сонця.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Наскільки ж їх гнітили, настільки ставали численнішими і ставали сильнішими. І огиду мали єгиптяни до синів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єгиптяни чинили насильство синам Ізраїля силою,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гірким чинили їх життя тяжкими роботами, глиною і цеглою і всіма роботами, що на рівнинах, згідно з усіма ділами, якими їх уярмували силою.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єгипетський цар єврейським повитухам, імя першій з них Сепфора, та імя другої Фуа,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Коли услуговуєте єврейкам і як вони родять, якщо ж буде (дитя) чоловічого роду, забийте його, якщо ж жіночого, збережіть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Побоялися ж повитухи Бога, і не зробили так, як заповів їм єгипетський цар, і оставляли при житті чоловічий 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Покликав же єгипетський цар повитух і сказав їм: Чому то зробили ви це діло і оставляєте при житті чоловічий рід?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Сказали ж повитухи Фараонові: Єврейки не (такі) як єгипетські жінки, бо родять раніше ніж приходять до них повитухи, і родили.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Добро же чинив Бог повитухам, і множився нарід і ставав дуже сильним.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повитухи побоялися Бога, збудували собі доми.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Заповів же Фараон всьому народові свому, кажучи: Кожне (дитя) чоловічого роду, яке лиш народиться єврейкам, вкиньте в ріку; і кожне (дитя) жіночого роду оставте його при житті.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2024-05-01T21:26:21Z</dcterms:modified>
</cp:coreProperties>
</file>