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же Господь до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Освяти мені кожного первородного, що першим народився і відкриває всяке лоно між синами Ізраїля від людини до скоту; Моїм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Мойсей до народу: Запамятайте цей день, в якому ви вийшли з Єгипту, з дому неволі. Бо сильною рукою вивів вас Господь звідти. І не їстиметься квашене.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сьогодні ви вийшли в місяці новоплодів.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коли тебе введе твій Господь Бог до землі хананеїв і хеттеїв і Аморреїв і евеїв і євусеїв і ґерґесеїв і ферезеїв, яку обіцяв твоїм батькам тобі дати, землю, що пливе молоком і медом, і принесеш цю службу в цьому місяці.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Шість днів їстимете опрісноки, сьомого ж дня празник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Опрісноки їстимете сім днів, не появиться в тебе з закваскою, ані не буде в тебе закваски в усіх твоїх границях.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сповістиш твому синові в тім дні, кажучи: Томущо так зробив Господь Бог мій, як я виходив з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тобі знаком на твоїй руці і пригадкою перед твоїми очима, щоб господній закон був в твоїх устах. Бо сильною рукою вивів тебе Господь з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зберігатимете цей закон за часами пір з днів до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коли введе тебе твій Господь Бог до землі хананеїв, так як обіцяв твоїм батькам, і тобі її дасть,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відлучиш Господеві кожного з чоловічого роду, що відкриває лоно. Освятиш Господеві все чоловічого роду, що відкриває лоно зі стад чи з твоєї скотини, яке тобі народиться.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Все, що відкриває лоно ослиці, заміниш вівцею. Якщо ж не заміниш, викупиш його. Кожного первородного чоловіка з твоїх синів викупиш.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тебе запитає твій син після цього, кажучи: Що це? І скажеш йому, що: Сильною рукою вивів нас Господь з єгипетскої землі з дому неволі.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твердим зробився Фараон, щоб нас не відіслати, (Господь) вигубив кожного первородного в єгипетській землі, від первородних людини до первородних скотини. Задля цього я приношу в жертву Господеві кожного з чоловічого роду, що відкриває лоно, і викуповую кожного первородного моїх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на знак на твоїй руці і незрушним перед твоїми очима. Бо сильною рукою вивів тебе Господь з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Фараон відіслав нарід, Бог не попровадив їх дорогою филістимської землі бо близько було. Бо сказав Бог: Щоб часом не розкаявся нарід бачачи бій, і не повернувся до Єгипту.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обвів Бог нарід дорогою до пустині, до червоного моря. В пятому ж поколінні вийшли сини Ізраїля з єгипетської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з собою Мойсей кості Йосифа. Бо клятвою закляв Йосиф синів Ізраїля, кажучи: Відвідинами відвідає вас Господь, і заберете звідси з вами мої кості.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піднявшись з Сокхот, сини Ізраїля ополчилися в Отомі при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же провадив їх, днем стовпом хмари, щоб показати їм дорогу, а вночі стовпом огня.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забракло стовпа хмари вдень і огняного стопа вночі перед всім народом.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Глава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2024-04-29T18:22:37Z</dcterms:modified>
</cp:coreProperties>
</file>