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оправдання, які покладеш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вкупиш раба єврея, шість літ тобі працюватиме; а в сьомому році буде відпущений даром на свободу.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він сам ввійшов, і сам вийде. Якщо ж разом з ним ввійшла жінка, і жінка вийде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пан дасть йому жінку, і народить йому синів чи дочок, жінка і діти будуть (власність) його пана, а він сам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раб, відповівши, скаже: Я полюбив мого пана і жінку і дітей, не відходжу на свободу;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пан приведе його до божого судилища, тоді і приведе його до дверей, до одвірка, і пан шилом проколе його ухо, і служитиме йому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хтось продасть свою дочку в рабиню, не відійде так як відходять рабині.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 догодить її панові за якого вийшла, відпустить її. А чужому народові не дозволяється йому продати її, бо погордив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заручив її синові, вчинить з нею за правилами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візьме собі іншу, не позбавить її потрібного і одежі і спілкування.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цих трьох не вчинить її, вийде без грошей задармо.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хтось когось ударить і помре, хай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тому, що не хотів, але Бог передав його в руки, дам тобі місце, куди втече вбивця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стежить, щоб підступно убити свого ближнього, і прибіжить, заберуть його від мого жертівника, щоб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бє свого батька чи свою матір, хай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проклинає свого батька чи свою матір хай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хтось украде когось з ізраїльських синів, і заволодівши ним, продасть, і знайдеться в нього, хай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сперечаються два чоловіки, і вдарить хто ближнього каменем чи пястуком і не помре, а ляже на ліжко,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чоловік, вставши, вийде з палицею надвір, той, що вдарив буде невинним. Лише заплатить за втрату його праці і лікування.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вдарить свого раба чи свою рабиню палицею, і помре від його руки, хай буде покараний карою.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проживе один день чи два, не буде покараний, бо це його гроші.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бються два чоловіки і вдарять вагітну жінку, і втратить свою дитину, що не вповні сформована, заплатить кару, таку яку накладе чоловік жінки, дасть з оцінкою.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вповні сформована буде (дитина), дасть душу за душу,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 за око, руку за руку, зуб за зуб, ногу за ногу,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опік за опік, рану за рану, синець за синця.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вибє око свого раба чи око своєї рабині, і осліпне, свобідними відішле їх задля їхнього 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вибє зуб раба або зуб своєї рабині, свобідними відішле їх задля їхнього зуба.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віл рогами поколе чоловіка чи жінку, і помре, камінням закаменують вола, і не їстиметься його мясо; а пан вола буде невинним.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віл рогами коле перед учора і перед третим (днем), і засвідчать його панові, і не усунув його, а рогами поколе чоловіка чи жінку, хай віл буде побитий камінням, і його пан хай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викуп накладуть на нього, дасть викуп за свою душу, що лиш на нього накладуть.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рогами поколе сина чи дочку, зроблять з ним за цим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віл поколе рогами раба чи рабиню, дасть їхньому панові тридцять дідрахм срібла, і закаменують 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відкриє яму, чи викопає яму і її не закриє, і впаде туди теля чи осел,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пан ями заплатить. Дасть срібло їхньому панові, а те, що згинуло, його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чийсь віл рогами поколе сусіднього вола, і помре, продадуть живого вола і розділять його ціну, і поділять вола, що згинув.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відомо, що віл коле рогами перед учора і перед третим днем, і засвідчили його панові і не усунув його, він віддасть вола за вола, а мертвий йому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вкраде теля чи вівцю і їх заріже чи продасть, віддасть за теля пять телят і за вівцю чотири вівці.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2024-05-08T00:28:18Z</dcterms:modified>
</cp:coreProperties>
</file>