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 розбої знайдеться злодій, і зранений помре, не має за ним вбивства;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 нього зійде сонце, винним є, щоб вмерти. Якщо ж він не має (нічого) хай буде проданий за вкраджене.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зловлений, і крадене знайдеться живим в його руці від осла до вівці, подвійне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випасе поле чи виноградник, і пожене свою скотину випасати чуже поле, віддасть з свого поля, з свого плоду. Якщо ж усе поле випасе, віддасть найкраще свого поля, або найкраще свого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огонь, вийшовши, знайде терня і запалить тік, чи колосся, чи поле, віддасть той, що запалив вогонь.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ближньому дасть срібло чи посуд на зберігання, і викрадене буде з хати людини, якщо знайдеться злодій, віддасть подвійно.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злодій не знайдеться, прийде пан дому перед Бога, і покленеться, що він не вчинив зла відносно всього даного на зберігання ближнім.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кожний визначений злочин відносно теляти і осла і вівці і плаща і всякої оскарженої втрати, якою отже не була б, перед Богом буде суд обом, і винний перед Богом віддасть подійне ближньому.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дасть ближньому осла або теля чи вівцю чи будь яку скотину на зберігання, і буде побитою чи згине чи попаде в полон і ніхто не знає,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клятва буде до Бога між обома, що він не вчинив зло щодо всього повіреного ближнім. І так його пан прийме, і не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украденим буде у нього, віддасть панові.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звірі розірвуть, попровадить його до розшматованого і не заплатить.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позичить (щось) у ближнього і побитим буде чи згине, а пана не було з ним, віддасть.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пан був з ним, не віддасть. Якщо ж найманцем є, буде йому за його наєм.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обманить не заручену дівчину і переспить з нею, віном вивінує її собі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забороняючи, заборонить і не захоче її батько віддати її йому за жінку, дасть батькові гроші згідно з віном дівчат.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Чародіїв не оставите при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Кожного, що зліг з скотиною, убєте їх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приносить богам жертву, хіба що одному Господеві, буде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скривдите приходька ані його не засмутите; бо ви були приходьками в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Кожну вдову і сироту не кривдитимете.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злом скривдите їх, і кричучи, заволають до мене, слухом вислухаю їх голос,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розгніваюся гнівом, і убю вас мечем, і ваші жінки стануть вдовами, і ваші діти сиротами.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позичиш гроші бідному братові, що з тобою, не спіши його, не накладеш на нього лихву.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в залог візьмеш одіж ближнього, перед заходом сонця віддаси йому;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одяг його, це одинока одіж встиду його. В чому спатиме? Якщо, отже, закличе до мене, вислухаю його; бо я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говоритимеш зла на богів, і старшинам твого народу не скажеш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Первоплоди току і твого точила не задержиш. Первородних твоїх синів мені даси.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вчиниш з твоїм телям і твоєю вівцею і твоїм ослом. Сім днів буде при матері, а осьмого дня віддаси його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Чоловіками святими будете мені. І мяса з розірваного звірами не їстимете, псові вкинете його.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2024-05-04T21:32:45Z</dcterms:modified>
</cp:coreProperties>
</file>