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Мойсеєві: Підійди до Господа ти і Аараон і Надав і Авіюд і сімдесять старшин Ізраїля, і поклоняться здалека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наближиться Мойсей сам до Бога, вони ж не наближаться. А нарід з ними не підійде.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же Мойсей і сказав народові всі Божі слова і оправдання. Відповів же ввесь нарід одним голосом, кажучи: Всі слова, які сказав Господь, зробимо і послухаємось.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записав Мойсей всі господні слова. Вставши ж, Мойсей вранці збудував жертівник під горою і дванадцять каменів на дванадцять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молодців синів Ізраїля і принесли всепалення, і принесли телят, жертву спасіння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ж Мойсей половину крови налив до посудини, половину ж крови вилив на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книгу завіту, прочитав народові до ух і сказали: Все, що сказав Господь, зробимо і послухаємося.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ж Мойсей кров, покропив нарід і сказав: Ось кров завіту, який заповів Господь з вами про всі ці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Мойсей і Аарон і Надав і Авіюд і сімдесять старшин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місце, де стояв там Бог Ізраїля. І під ногами його наче діло каменя сапфіра, і наче вигляд небесної тверді чистотою.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вибраних Ізраїля не забракло ані одного. І зявилися на Божому місці, і їли і 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Вийди до мене на гору і стань там, і дам тобі камяні таблиці, закон і заповіді, які я написав, щоб дати їм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 Мойсей та Ісус його слуга, вийшли на Божу 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старшинам сказали: Почекайте тут, доки не повернемося до вас. І ось з вами Аарон і Ор; якщо кому трапиться суд, хай ідуть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Мойсей та Ісус на гору, і хмара покрила 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Божа слава зійшла на Синайську гору, і покрила її хмара, шість днів. І покликав Господь Мойсея сьомого дня з посеред хмари.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Вид же господньої слави наче палаючий огонь на верху гори перед синами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Мойсей в середину хмари, і піднявся на гору, і був там на горі сорок днів і сорок ночей.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2024-04-24T22:49:24Z</dcterms:modified>
</cp:coreProperties>
</file>