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синам Ізраїля, і принесете мені первоплоди з усього, що лиш спаде на серце, і візьмете мої первоплоди.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є первоплід, який візьмете в них: золото, срібло, мідь,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синю тканину, порфіру, подвійний кармазин, і виссон тканий і козячу вовну,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почервонені скіри баранів і сині скіри і негниюче дерево,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сардійський камінь і каміння для різьби для нагрудника і довгого одягу.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мені освячення і зявлюся у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мені за всім, що я тобі показую на горі, образ кивоту і образ всього його посуду. Так зробиш.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кивот свідчення з негниючого дерева, два і пів ліктів в довжину, і лікоть і пів в ширину, і лікоть і пів в висоту.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позолотиш його чистим золотом, позолотиш його зі зовні і всередині. І зробиш йому плетені золоті вінці довкола.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викуєш йому чотири золоті перстені, і покладеш на чотири строни, два перстені на одну сторону і два перстені на другу сторону.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Зробиш же носилки з негниючого дерева, і позолотиш його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вкладеш носила в перстені, що по боках кивоту, щоб нести ними кивот.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перстенях кивота носила будуть непорушні.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кивоту вкладеш свідчення, які Я тобі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очищення - покриття з чистого золота, два і пів ліктів в довжину, і лікоть і пів в ширину.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два золоті ковані херувими, і покладеш їх з обох сторін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зроблений один херувим з цієї сторони і один херувим з другої сторони очищення. І зробиш двох херувимів з обох сторін.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покладеш очищення на кивоті згори, і до кивоту вкладеш свідчення, які Я тобі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трапезу з чистого золота, два лікті довжина, і лікоть широта, і лікоть і пів висота.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для неї золоті плетені вінці кругом.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для неї вінець в долоню довкруги. І зробиш плетений вінець довкола вінця.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чотири золоті перстені, і покладеш перстені на чотири сторони її ніг під вінцем.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перстені на вкладення тим, що носять, щоб нести на них трапезу.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носилки з негниючого дерева, і позолотиш їх чистим золотом, і носитимуть ними трапезу.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її посудини і кадильниці і миски і чаші, в яких приноситимеш жертви в них; зробиш їх з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покладеш на трапезу хліби предложення переді мною завжди.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світильник з чистого золота, зробиш світильник кованим; його стебло і галузки і чашки і кружки і лілеї будуть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шість галузок, що виходять з боків, три галузки світильника з одного його боку, і три галузки світильника з другого боку.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 чашки на вид оріха алмонда на кожній галузці, кружок і лелія. Так на шістьох галузках, що виходять зі світильника.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світильнику чотири чашки на вид оріха алмонда на кожній галузці, кружки і їх лелії.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Кружок під двома галузками з нього, і кружок під чотирма галузками з нього. Так для шістьох галузок, що виходять з світильника.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Кружки і галузки будуть з нього. Увесь кований з одного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сім його світел; і вставиш світла і світитимуть з одного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з чистого золота його наливач і його підставки.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Талант чистого золота ввесь цей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 зробиш за зразком показаним тобі на горі.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2024-04-27T11:45:38Z</dcterms:modified>
</cp:coreProperties>
</file>