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пішлю мого ангела перед тобою, і вижене Аморрея і Хеттея і Ферезея і Ґерґесея і Евея і Євусея.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введе тебе до землі, що пливе молоком і медом. Бо не піду з тобою, томущо ти є народом твердошиєм, щоб Я не винищив тебе в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нарід, почувши це погане слово, засумував в одежі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зняли сини ізраїльські свою прикрасу і одіж на горі Хорив.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входив Мойсей до шатра, увесь нарід стояв, дивлячись, кожний при дверях свого шатра, і стежили як відходив Мойсей, доки не входив він до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входив Мойсей до шатра, сходив стовп хмари і ставав при дверях шатра, і говорив з Мойсеєм.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бачив стовп хмари, що стояв при дверях шатра. І стоячи, ввесь нарід поклонився, кожний від дверей свого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говорив Господь до Мойсея лицем до лиця, так як хтось говорить до свого приятеля. І він відходив до табору. А молодий слуга Ісус син Навина не виходив з шатра.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Сам ітиму перед тобою і дам тобі спочинок.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до нього: Якщо сам Ти не підеш, не виведи мене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Господь до Мойсея: І зроблю тобі це слово, яке ти сказав. Бо ти знайшов ласку переді Мною, і Я пізнав тебе понад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Покажи мені твою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зможеш побачити мого лиця. Бо людина не побачить моє лице і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Ось місце коло Мене, стань на камені.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пройде слава моя, і покладу тебе до печери в скелі і покрию тебе моєю рукою, доки не мину.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заберу руку, і тоді побачиш мене ззаду, а моє лице не буде тобі показане.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2024-04-27T10:36:29Z</dcterms:modified>
</cp:coreProperties>
</file>