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Витеши собі дві камяні таблиці, так як і попередні, і вийди до мене на гору, і напишу на таблицях слова, які були на перших таблицях, які ти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будь готовий на ранок, і вийди на Синайську гору, і стань Мені там на версі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хай не виходить з тобою, ані хай не покажеться в усій горі. І вівці і скотина хай не пасуться близько тієї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у хмарі і став там перед ним. І закликав іменем Господним.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 Господь перед його лицем і закликав: Господь Бог щедрот і милосердя, довготерпеливий і многомилосердний і правдивий,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поспішившись, Мойсей поклонився, прихилившись до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Якщо я знайшов ласку перед Тобою, хай іде мій Господь з нами. Бо нарід твердошийним є, і Ти відпустиш наші гріхи і беззаконня, і будемо твої.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Ось Я кладу тобі завіт. Перед усім твоїм народом зроблю славне, якого не було в усій землі і в жодному народі. І увесь нарід, в якому є ти, побачить господні діла бо вони подивугідні, які Я вчиню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вважай на все, що Я тобі заповідаю. Ось Я викидаю з перед вашого лиця Аморрея і Хананея і Хеттея і Ферезея і Евея і Ґерґесея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на себе, щоб ти не уклав завіта з тими, що живуть на землі, до якої ввійдеш до неї, щоб не було у вас спотикання.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Знищите їхні вівтарі, і розібєте їхні стовпи, і вирубаєте їхні гаї, і огнем спалите образи їхніх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поклонитеся іншому богові. Бо Господь Бог ревниве імя, Він є ревнивим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взяв ти їхніх дочок для твоїх синів, і твоїх дочок ти не дав їхнім синам, і щоб твої дочки не чинили розпусти за їхніми богами, і твої сини не чинили розпусти за їхніми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робитимеш собі вилитих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чоловічого роду, що відкриває лоно, мені; первородний з телят і первородний з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працюй, сьомого ж дня спочинеш. В часі сівби і жнив спочинеш;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святкуватимеш Мені празник тижнів, початок жнив пшениці, і празник збору посеред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рази в році зявиться кожний твій чоловік перед Господом Богом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заколиш з квасом кров моєї жертви. І не остане до ранку жертва празника пасхи.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твоєї землі внесеш до дому твого Господа Бога. Не звариш ягнати в молоці його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Запиши собі ці слова. Бо на цих словах укладаю завіт тобі та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 Мойсей перед Господом сорок днів і сорок ночей. Хліба не їв і води не пив. І записав на плитах ці слова заповіді, десять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зійшов же Мойсей з гори, і дві таблиці в руках Мойсея. Як сходив же він з гори, Мойсей не знав, що прославився вид скіри його обличчя, коли він говорив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Аарон і всі старшини Ізраїля Мойсея, і вид скіри обличчя його був прославлений, і побоялися наблизитися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їх Мойсей, і повернулися до нього Аарон і всі старшини збору, і Мойсей заговорив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прийшли до нього всі ізраїльські сини, і він заповів їм все, що сказав до нього Господь на Синайській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скінчив говорити до них, поклав покривало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побачили, що лице Мойсея прославилося, і поклав Мойсей покривало на своє лице, доки не входив говорити до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2024-05-11T14:18:35Z</dcterms:modified>
</cp:coreProperties>
</file>