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зібрав усю громаду ізраїльських синів і сказав до них: Це слова, які наказав Господь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працюватимеш, а сьомого дня відпочинеш, він святий, субота, спочинок Господеві. Кожний, що чинить роботу в ньому хай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суботний не запалите огонь в кожній вашій хаті.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Мойсей до всього збору синів Ізраїля, кажучи: Це слово, яке заповів Господь,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Візьміть у себе приношення Господеві. Кожний за бажанням серця хай принесе первоплоди Господеві, золото, срібло, мідь,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синю тканину, порфіру, подвійний прядений кармазин і тканий виссон і козячу вовну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червоні скіри баранів і сині скіри, і негниючі дерева,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камені сардія і камені на карбування для наплечника і довгої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у вас мудрий умом, пішовши, хай робить усе, що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Шатро і покривала і занавіси і поперечки і засуви і стовпи,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кивот свідчення і їх носила і його очищення, і занавісу,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завіси притвору і їх стовпи, і смарагдові камені, і ладан і олію помазання,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трапезу і ввесь її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світила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святу одіж Аарона священика, і одіж, в якій служитимуть в ній, і священну одіж синів Аарона, і олію помазання і змішаний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увесь збір ізраїльських синів пішов від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 кого знайшовся виссон і червоні скіри баранів і сині скіри, вони принесли.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приносив дар срібла і міді, принесли дари Господеві, і у кого знайшлося негниюче дерево на всі потрібні діла, принесли.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жінка мудра умом, (що вміла) руками прясти, принесла прядене, синю тканину і порфіру і кармазин і виссон.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жінки які вважали (за добре) своїм умом в мудрості, випряли козячу вовну.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князі принесли камені смарагду і камені на виконання для наплечника (ефоду) і для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складники і олію помазання і складники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чоловік і жінка, яких привів їх ум, прийшли робити всі діла, які заповів Господь через Мойсея чинити, ізраїльські сини принесли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сказав синам ізраїльським: Ось прикликав Бог по імені Веселеїла сина Урія сина Ора з племени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його божим духом, мудрістю і розумом і хистом в усьому,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ділати в усіх мистецьких працях, опрацьовувати золото і срібло і мідь,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обробляти камінь, і столярку, і працювати в кожному мудрому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посилюючи, додав йому ума, йому і Еліаву синові Ахісамака з племени 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їх мудрістю і розумом і кмітливістю щоб усе розуміти, чинити діла для святого, і ткане і шите, ткати кармазином, і робити виссоном всяке мистецьке шите діло.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2024-04-29T12:13:52Z</dcterms:modified>
</cp:coreProperties>
</file>