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для шатра десять занавіс,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двісті вісім ліктів довжина однієї занавіси. Всі були однакові і ширина однієї занавіси чотири лікті.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занавісу з синьої тканини і порфіри і пряденого кармазину і тканого виссону, херувим - діло вишите.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її на чотири негниючі позолочені золотом стовпи, і їхні верхи золоті. і їх чотири стояки сріблі.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занавісу дверей для шатра свідчення з синьої тканини і порфіри і пряденого кармазину і тканого виссону, херувим - діло вишите,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пять його стовпів. І позолотили золотом їхні каблуки і їхні вершки і їхні запинки і пять стояків, їхні стояки - мідяні.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притвір до півдня завіси притвору з тканого виссону сто на 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їхніх стовпів, і двадцять їхніх стояків.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сторона до півночі сто на сто. І двадцять їхніх стовпів і двадцять їхніх стояків.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сторона до моря (заходу) пятдесять ліктів завіси. Десять їхніх стовпів, і десять їхніх стояків.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сторона до сходу пятдесять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занавіса пятнадцять ліктів до півдня, і три їхні стовпи, і три їхні стояки, і на другій стороні звідси і звідти при дверях притвору пятнадцять ліктів занавіси,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їхні стовпи і три їхні стояки.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занавіси притвору з пряденого виссону,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стояки стовпів мідяні, і їхні запинки сріблі, і їхні верхи посріблені сріблом, і стовпи посріблені сріблом, всі стовпи притвору.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їхні стовпи, і чотири їхні мідяні стояки, і їхні сріблі запинки, і їхні верхи посріблені сріблом,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самі посріблені сріблом. І всі кілки притвору довкруги мідяні.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припис шатра свідчення, так як заповів Мойсей, щоб було служіння Левітів через Ітамара сина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Веселеїл син Урія з племени Юди зробив так як заповів Господь Мойсеєві,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Еліяв син Ахісамаха з племени Дана, який був майстром тканин і шиття і вишиваного, щоб ткати з кармазину і виссону.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2024-04-29T13:56:45Z</dcterms:modified>
</cp:coreProperties>
</file>