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золото, що вживане було на діла для кожного святого діла, було золото первоплодів двадцять девять талантів і сім сот тридцять сиклів за святим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срібло дар від переписаних чоловіків зі збору сто талантів і тисяча сім сот сімдесять пять сиклів;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драхма на голову, пів сикля за святим сиклем. Кожний, що приходив на перепис від двадцять літ і вище до шість сот тисяч і три тисячі і пятьсот і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сто талантів срібла на вилиття вершків шатра і на вершки занавіси, сто вершків по сто талантів, талант на вершок.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тисячу сімсот сімдесять пять сиклів зробили запинками стовпам, і позолотив їхні вершки і прикрасив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мідь дару сімдесять талантів і дві тисячі пятьсот сіклів.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з них підставки дверей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підставки притвору довкруги, і підставки дверей притвору, і кілки шатра, і кілки притвору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додаток мідяний жертівника, і ввесь посуд жертівника, і все знаряддя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сини ізраїльські так як заповів Господь Мойсеєві,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Остале ж золото дару зробили в посуд, щоб служити в них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осталої синьої тканини і порфіри і кармазину зробили одіж для служіння Ааронові, щоби служив в них в святому.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Мойсея принесли одіж і шатро і його посуд і підставки і його поперечки і стовпи,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кивот завіту і його підпори,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 і ввесь його посуд, і олію помазання і зложений ладан,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чисте світило і його світильники, світильники для палення, і олію для світла,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трапезу предложення і ввесь його посуд і предложені хліби,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для святого, які є для Аарона, і одіж для його синів на служіння,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занавіси притвору і стовпи і його стояки, і завісу дверей шатра і дверей притвору, і ввесь посуд шатра і все його приладдя,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скіри, червоні скіри баранів, і сині скіряні покривала і осталі покривала,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кілки і все приладдя, що для діл шатра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заповів Господь Мойсеєві, так зробили ізраїльські сини все, що треба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Мойсей всі діла, і зробили їх так як заповів Господь Мойсеєві, так їх зробили. І поблагословив їх Мойсей.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2024-05-12T03:07:21Z</dcterms:modified>
</cp:coreProperties>
</file>