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першім дні першого місяця, новий місяць, поставиш шатро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поставиш кивот свідчення і закриєш кивот занавісою,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внесеш трапезу, і покладеш її предложення, і внесеш світильник, і поставиш його світила,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поставиш золотий жертівник на кадило перед кивотом, і покладеш покриття занавіси на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жертівник дарів покладеш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поставиш притвір довкола. І візьмеш олію помазання, і помажеш шатро і все що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освятиш його і ввесь його посуд, і буде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помажеш жертівник дарів і ввесь його посуд і освятиш жертівник, і буде жертівник святий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приведеш Аарона і його синів до дверей шатра свідчення, і умиєш їх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зодягнеш Аарона в святу одіж, і помажеш його і освятиш його, і служитиме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приведеш його синів, і зодягнеш їх в одіж,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помажеш їх, так як ти помазав їхнього батька, і служитимуть мені. І буде, що стане їм помазання священства на віки в їхні 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Мойсей все, що заповів йому Господь, так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першому місяці в другому році, (після того) як вони вийшли з Єгипту, новий місяць, поставлено шатро.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Мойсей шатро, і поставив вершки, і поставив поперечки, і поставив стовпи,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простягнув завіси на шатро, і поставив покривала шатра на них згори,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свідчення, вклав до кивоту, і поклав ноги під кивотом,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вніс кивот до шатра, і поклав покриття занавіси і покрив кивот свідчення,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трапезу до шатра свідчення при стороні шатра свідчення, що на північ, поза занавісою шатра,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на ній хліби предложення перед Господом,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світильник до шатра свідчення при боці шатра, що на південь,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світила його перед Господом,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золотий жертівник в шатрі свідчення перед занавісою,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покадив на ньому зложений ладан,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жертівник дарів поклав при дверях шатра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притвір довкола шатра і жертівника. І закінчив Мойсей всі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хмара покрила шатро свідчення, і шатро наповнилося господньої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не міг ввійти до шатра свідчення, бо його отінила хмара, і шатро наповнилося господньої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піднімалася хмара з шатра, запрягалися сини ізраїльські з своїм майном.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піднімалася хмара, не запрягалися до дня, в якому піднімалася хмара.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хмара була на шатрі в день, і огонь був на ньому в ночі, перед усім Ізраїлем в усіх їхніх подорожуваннях.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2024-04-29T10:05:48Z</dcterms:modified>
</cp:coreProperties>
</file>