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Wyjścia</w:t>
      </w:r>
    </w:p>
    <w:p>
      <w:pPr>
        <w:pStyle w:val="Nagwek2"/>
        <w:keepNext/>
        <w:jc w:val="center"/>
      </w:pPr>
      <w:r>
        <w:t>Глава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після цього ввійшов Мойсей і Аарон до Фараона і сказали йому: Так каже Господь Бог Ізраїля: Відішли мій нарід, щоб вчинили мені празник в пустині.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Фараон: Хто він, щоб я вислухав його голос, щоб відіслати синів Ізраїля? Не знаю Господа, та й Ізраїля не відпущу.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кажуть йому: Бог євреїв прикликав нас. Отже підемо дорогою трьох днів в пустиню, щоб принесли ми жертву нашому Богові, щоб часом не трапилась нам смерть, чи вбивство.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їм єгипетский цар: Навіщо Мойсею і Аароне, відвертаєте мій нарід від робіт? Ідіть кожний з вас до своєї роботи.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Фараон: Ось тепер нарід землі є дуже численним. Отже, не даймо їм спочинку від робіт.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Приказав же Фараон наставникам над роботами людей і писарям,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Більше не додасться дати соломи народові на цеглу так як вчера і третього дня. Самі хай ідуть і зберуть собі солому.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наложиш на них кількість цегол, які вони роблять кожного дня, не віднімеш нічого, бо вони бездільні. Задля цього закричали, кажучи: Підім і принесім жертву нашому Богові.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тяжчою буде робота цих людей, і хай за це дбають і хай не дбають за порожні слова.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Підганяли ж їх наставники робіт і писарі і говорили до народу, кажучи: Так каже Фараон: Більше не даю вам соломи.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Пішовши, самі ви збирайте собі солому де лиш знайдете, бо не знімається нічого з вашого обовязку.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розсіявся нарід по цілому Єгипті, щоб збирати тростину на солому.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наставники робіт підганяли їх, кажучи: Кінчайте роботи назначені на кожний день, так як і коли вам давалося солому.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бичовані були писарі роду синів Ізраїля, яких наставили над ними наглядачі Фараона, вони говорили: Чому не закінчили ви вам назначеного числа цегол, так як вчера і третого дня, і сьогодні?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Увійшовши ж писарі синів Ізраїля, закричали до Фараона, кажучи: Навіщо так чиниш з твоїми рабами?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Соломи не дають твоїм рабам, і кажуть нам робити цеглу, ось і твої раби були бичовані. Отже, кривдиш твій нарід.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сказав їм: Ви байдакуєте, ви бездільні, задля цього кажете: Підім принесім жертву нашому Богові.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Тепер, отже, пішовши, працюйте. Бо не дадуть вам соломи і призначену кількість цегол віддасте.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Бачачи ж писарі синів Ізраїля, що вони в скруті, бо кажуть: Не зменшите числа цегол призначеного на день.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Зустріли ж Мойсея і Аарона, що йшли їм на зустріч, як вони виходили від Фараона,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 їм: Хай гляне на вас Бог і хай судить, бо ви огидним зробили наш запах перед Фараоном і перед його слугами, щоб дати меч йому в руки, щоб нас забити.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Повернувся ж Мойсей до Господа і сказав: Господи, чому вчинив Ти зло цьому народові?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чому Ти післав мене? І відколи ввійшов я до Фараона говорити в твоє імя, він вчинив зло цьому народові, і не визволив твого народу.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Глава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2024-04-29T01:01:22Z</dcterms:modified>
</cp:coreProperties>
</file>