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Тепер побачиш, що зроблю Фараонові. Бо сильною рукою відішле їх, і високою рукою викине їх з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же Бог до Мойсея і сказав до нього: Я Господь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зявився Авраамові і Ісаакові і Якову, будучи їхнім Богом, і моє імя, Господь, Я їм не обявив.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поклав мій завіт з ними, щоб дати їм землю хананеїв, землю яку замешкали, в якій і жили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стогін синів Ізраїля, яким єгиптяни їх гнобили, і пригадав Я завіт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вас собі за мій нарід, і буду вам Богом, і пізнаєте, що Я Господь Бог ваш, що вивів вас з насильства єгиптян.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введу вас до землі, на яку простягнув Я мою руку, щоб дати її Авраамові і Ісаакові і Якову, і дам її вам в спадщину.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же Мойсей так до синів Ізраїля і не вислухали Мойсея через малодушність і через гнітучі роботи.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Мовив же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Ввійди, заговори до Фараона єгипетского царя, щоб відіслав синів Ізраїля з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же Мойсей перед Господом, кажучи: Ось сини Ізраїля не вислухали мене, і як вислухає мене Фараон? Я ж некрасномовний.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 і Аарона, і дав їм зарядження для Фараона єгипетского царя, щоб вислав синів Ізраїля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страшини домів за своїми родами. Сини Рувима, первородного Ізраїля: Енох і Фаллус, Асрон і Хармі; це родини Рувима.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Симеона: Ємуіл і Ямін і Оад і Яхін і Саар і Саул, що від фінікійки; це родини синів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Леві за їхніми родами: Ґедсон і Каат і Мерарі; і роки життя Леві: сто тридцять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Ґедсона: Ловені і Семеї, доми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Каата: Амрам і Ісаар, Хеврон і Озіїл; і роки життя Каата сто тридцять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Мерарі: Моолі і Омусі. Це доми родин Леві за своїми родинами.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Ісаара: Коре і Нафеґ і Зехрі.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Озієла: Місаїл і Елісафан і Сетрі.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Аарон собі за жінку Елісаву, дочку Амінадава, сестру Наассона, і породила йому Надава і Авіюда і Елеазара і Ітамара.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Коре: Асір і Елкана і Авіасаф; це родини Коре.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Елеазар, син Аарона, взяв собі за жінку з дочок Футіїла, і породила йому Фінееса. Це старшини родин Левітів за своїми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Аарон і Мойсей, яким сказав Бог вивести синів Ізраїля з силою своєю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говорили до Фараона єгипетского царя, і вивели синів Ізраїля з Єгипту, це Мойсей і Аарон.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день, в якому заговорив Господь до Мойсея в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Господь до Мойсея, кажучи: Я Господь, промов до Фараона єгипетского царя те, що я говорю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перед Господом: Ось я гикавий, і як мене вислухає Фараон.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2024-04-29T06:34:10Z</dcterms:modified>
</cp:coreProperties>
</file>