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Господь до Мойсея: Ввійди до Фараона і скажеш йому: Так каже Господь Бог єврейський: Відішли мій нарід, щоб мені послужив;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ж, отже, не хочеш відіслати мій нарід, але ще його задержиш,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господня рука буде на твоїй худобі що в рівнинах, і на конях і на ослах і на верблюдах і скоті і вівцях, дуже велика смерть.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чудну різницю зроблю я в тім часі між скотиною єгиптян і між скотиною синів Ізраїля. Не згине з усіх згаданих (те, що належить) синам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назначив Бог час, кажучи: Вранці виконає Господь це слово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Господь це слово вранці, і вибив ввесь скот єгиптян, а з скота синів Ізраїля не згинуло нічого.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побачив Фараон, що з скотини синів Ізраїля не згинуло нічого, затвердло серце Фараона, і не відіслав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Господь до Мойсея і Аарона, кажучи: Візьміть собі повні руки попелу з печі, і посипле Мойсей до неба перед Фараоном і перед його слугами,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стане порохом по всій єгипетскій землі і будуть на людях і на худобі струпи, болячки, що виходять на людях і на слугах і в усій єгипетскій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взяв попіл з печі перед Фараоном і висипав його Мойсей до неба, і став струпами, болячками, що виходять на людях і на скотині.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могли чародії стояти перед Мойсеєм через струпи. Були бо струпи на чародіях і в усій єгипетскій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Твердим же зробив Господь серце Фараона, і не вислухав їх, так як приказав Господь. Мойсеєві.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Господь до Мойсея: Встань вранці і стань перед Фараоном і скажеш до нього: Так говорить Господь Бог євреїв: Відішли мій нарід, щоб мені послужили.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цьому часі я посилаю всі мої кари в серце твоє і твоїх слуг і твого народу, щоб знав ти, що немає іншого як Я в усій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тепер, піднявши руку, вдарю тебе і твій нарід смертю, і знищений будеш з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задля цього збережений був ти, щоб виказав Я на тобі мою силу, і щоб розголошене було моє імя по всій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ти ще намагаєшся не відіслати мій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пошлю в цю годину завтра дуже великий град, такий якого не було в Єгипті від того дня, коли його створено,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Тепер, отже, поспішися зібрати твою скотину, і те з твого, що на рівнині. Бо всі люди і скотина, яка знайдеться на рівнині, і не ввійде до хати, а впаде на них град, помре.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з рабів Фараона боявся господнього слова, ввів свою скотину до хат.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хто не зважав умом на господнє слово, оставив скотину на рівнині.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Господь до Мойсея: Простягни твою руку до неба, і буде град по всій єгипетській землі, на людей і скотину і на всю рослинність, що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Простягнув же Мойсей руку до неба, і Господь дав громи і град, і огонь пробігав по землі, і післав Господь град на всю єгипетську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 же град і горіючий огонь серед граду. А був дуже, дуже великий град, такий якого не було в Єгипті від коли був нарід у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Побив же град в усій єгипетській землі від людини до скотини, і побив град всю рослинність, що на рівнині, і всі дерева, що на рівнинах знищив град.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Граду не було тільки в землі Ґесем, де були сини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Піславши ж, Фараон покликав Мойсея й Аарона і сказав їм: Згрішив я тепер. Господь справедливий, я ж і мій нарід неправедні.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Помоліться, отже, за мене до Господа, і хай припиняться божі громи і град і огонь; і відішлю вас, і не останетесь.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йому Мойсей: Як лиш вийду з міста, підніму мої руки до Господа, і громи перестануть, і більше не буде граду і дощу, щоб ти пізнав, що господня земля.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і твої раби, знаю, що ще не побоялися ви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Льон же і ячмінь були побиті, бо ячмінь колосився а льон цвив.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Пшениця ж і жито не були побиті, бо були пізні.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Вийшов же Мойсей поза місто від Фараона, і підняв руки до Господа, і спинилися громи і град, і дощ більше не падав на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ж Фараон, що перестав дощ і град і громи, додав грішити, і твердим зробив серце своє і своїх слуг.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ствердло серце Фараона, і не відіслав синів Ізраїля, так як сказав Господь Мойсеєві.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Глава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2024-04-28T00:46:34Z</dcterms:modified>
</cp:coreProperties>
</file>