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країні Авсітіди був якийсь чоловік, якому імя Йов, і той чоловік був праведний, непорочний, справедливий, побожний, який віддалявся від всякого злого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Було ж в нього сім синів і три дочки.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нього була худоба - сім тисяч овець, три тисячі верблюдів, пять сот пар волів, пять сот ослиць, що дояться, які пасуться, і дуже велика управа і він мав великі діла на землі. І той чоловік був шляхтичем зі сходу сонця.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сходилися його сини до себе, робили пир кожного дня, беручи разом з собою і трьох своїх сестер, щоб їсти і пити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лиш закінчилися дні пиру, Йов, вставши вранці, посилав і очищав їх і приносив за них жертву за їхнім числом і одне теля за гріхи за їхні душі. Казав бо Йов: Щоб часом мої сини в своїй думці не вчинили зло проти Бога. Так, отже, Йов чинив всі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настав подібний день, і ось прийшли божі ангели, щоб стати перед Господом, і диявол прийшов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диявола: Звідки ти прийшов? І диявол, відповівши, сказав Господеві: Я прийшов, обійшовши землю і обійшовши піднебесну.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Господь: Чи ти твоїм умом приклав увагу до мого раба Йова, бо немає між тими, що на землі, такого чоловіка як він непорочного, праведного, побожного, що удаляється від усякого поганого діла?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 же диявол перед Господом і сказав: Чи не даром Йов почитає Бога?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Ти поклав його зовнішню і внутрішню огорожу його дому і зі зовні всього, що є його довкруги? Ти поблагословив діла його рук і Ти зробив його скотину численною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пішли твою руку і доторкнися всього, що він має. Чи ж не в лице Тебе поблагословить.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сказав Господь дияволові: Ось Я даю в твою руку все, що є його, а його самого не доторкайся. І дявол вийшов від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подібний день, сини Йова і його дочки пили вино в домі їхнього старшого брата.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вісник прийшов до Йова і сказав йому: Пари волів орали, і ті ослиці, що дояться, паслися близько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прийшовши розбійники, полонили їх і забили рабів мечами. Я ж сам один, спасшись, прийшов тобі сповістити.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як цей говорив, прийшов інший посол і сказав до Йова: Огонь впав з неба і спалив овець і так само пожер пастухів. І я сам один, спасшись, прийшов тобі сповістити.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як цей говорив, прийшов інший післанець і сказав до Йова: Кіннотчики зробили проти нас три загони і окружили верблюдів і полонили їх і рабів забили мечами. Я ж сам один спасся і прийшов тобі сповістити.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як цей говорив, приходить інший посол, що каже до Йова: Як твої сини і твої дочки їли і пили у їхнього старшого брата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нагло найшов з пустині великий вітер і торкнувся чотирьох кутів дому, і дім впав на твоїх дітей, і вони померли. Я ж сам один спасся і прийшов тобі сповістити.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Отож Йов, вставши, роздер свою одіж і обстриг волосся голови і, впавши на землю, поклонився і сказав: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сам нагим вийшов з лона моєї матері, і нагий туди повернуся. Господь дав, Господь забрав. Сталося так, як подобалося Господеві. Хай імя господне буде благословенне.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усьому цьому, що йому притратилося, Йов в нічому не згрішив перед Господом і не дав безумності Богові.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2024-04-24T15:04:14Z</dcterms:modified>
</cp:coreProperties>
</file>